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F2668D5" w:rsidR="009B6F95" w:rsidRPr="00C803F3" w:rsidRDefault="004822B7" w:rsidP="009B6F95">
          <w:pPr>
            <w:pStyle w:val="Title1"/>
          </w:pPr>
          <w:r>
            <w:t>Domestic Abuse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5837A199" w14:textId="028DB4F3" w:rsidR="00795C95" w:rsidRDefault="00551D10" w:rsidP="00B84F31">
      <w:pPr>
        <w:ind w:left="0" w:firstLine="0"/>
        <w:rPr>
          <w:rStyle w:val="Title3Char"/>
        </w:rPr>
      </w:pPr>
      <w:r>
        <w:rPr>
          <w:rStyle w:val="Title3Char"/>
        </w:rPr>
        <w:t>For discussion</w:t>
      </w:r>
    </w:p>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01DB9577" w:rsidR="009B6F95" w:rsidRDefault="00551D10" w:rsidP="00D6382C">
      <w:pPr>
        <w:pStyle w:val="Title3"/>
      </w:pPr>
      <w:r>
        <w:t xml:space="preserve">This paper provides a </w:t>
      </w:r>
      <w:r w:rsidRPr="00AD17C3">
        <w:t>brief overview</w:t>
      </w:r>
      <w:r>
        <w:t xml:space="preserve"> of the latest</w:t>
      </w:r>
      <w:r w:rsidR="005B4621">
        <w:t xml:space="preserve"> policy</w:t>
      </w:r>
      <w:r>
        <w:t xml:space="preserve"> developmen</w:t>
      </w:r>
      <w:r w:rsidR="005B4621">
        <w:t xml:space="preserve">ts on </w:t>
      </w:r>
      <w:r w:rsidR="004822B7">
        <w:t>domestic abuse</w:t>
      </w:r>
      <w:r w:rsidR="00787EF3">
        <w:t xml:space="preserve">, to accompany </w:t>
      </w:r>
      <w:r w:rsidR="005B4621">
        <w:t xml:space="preserve">the presentation from </w:t>
      </w:r>
      <w:r w:rsidR="004822B7">
        <w:t>Nicole Jacobs, designate Domestic Abuse Commissioner,</w:t>
      </w:r>
      <w:r w:rsidR="005B4621">
        <w:t xml:space="preserve"> who will be speaking </w:t>
      </w:r>
      <w:r w:rsidR="004822B7">
        <w:t xml:space="preserve">about her new role and </w:t>
      </w:r>
      <w:r w:rsidR="00D6382C">
        <w:t xml:space="preserve">her </w:t>
      </w:r>
      <w:r w:rsidR="004822B7">
        <w:t xml:space="preserve">upcoming priorities. </w:t>
      </w:r>
    </w:p>
    <w:p w14:paraId="5837A19E" w14:textId="77777777" w:rsidR="009B6F95" w:rsidRDefault="00C803F3" w:rsidP="00D6382C">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27981D9" w:rsidR="00023210" w:rsidRPr="00A627DD" w:rsidRDefault="00023210" w:rsidP="00B84F31">
                                <w:pPr>
                                  <w:ind w:left="0" w:firstLine="0"/>
                                </w:pPr>
                                <w:r>
                                  <w:rPr>
                                    <w:rStyle w:val="Style6"/>
                                  </w:rPr>
                                  <w:t>Recommendation</w:t>
                                </w:r>
                              </w:p>
                            </w:sdtContent>
                          </w:sdt>
                          <w:p w14:paraId="6F6BBD28" w14:textId="7DA46F85" w:rsidR="00023210" w:rsidRDefault="00023210" w:rsidP="00551CC1">
                            <w:pPr>
                              <w:pStyle w:val="MainText"/>
                              <w:rPr>
                                <w:rFonts w:ascii="Arial" w:hAnsi="Arial" w:cs="Arial"/>
                                <w:szCs w:val="22"/>
                              </w:rPr>
                            </w:pPr>
                            <w:r w:rsidRPr="00551D10">
                              <w:rPr>
                                <w:rFonts w:ascii="Arial" w:hAnsi="Arial" w:cs="Arial"/>
                                <w:szCs w:val="22"/>
                              </w:rPr>
                              <w:t xml:space="preserve">Members of the Safer and Stronger Communities Board are asked </w:t>
                            </w:r>
                            <w:r>
                              <w:rPr>
                                <w:rFonts w:ascii="Arial" w:hAnsi="Arial" w:cs="Arial"/>
                                <w:szCs w:val="22"/>
                              </w:rPr>
                              <w:t xml:space="preserve">to note this paper and provide any further feedback. </w:t>
                            </w:r>
                          </w:p>
                          <w:p w14:paraId="1344AB12" w14:textId="77777777" w:rsidR="00023210" w:rsidRDefault="00023210" w:rsidP="00B84F31">
                            <w:pPr>
                              <w:ind w:left="0" w:firstLine="0"/>
                              <w:rPr>
                                <w:rStyle w:val="Style6"/>
                              </w:rPr>
                            </w:pPr>
                          </w:p>
                          <w:p w14:paraId="5837A1DF" w14:textId="0D0ABDD3" w:rsidR="00023210" w:rsidRPr="00A627DD" w:rsidRDefault="00FF3FC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23210">
                                  <w:rPr>
                                    <w:rStyle w:val="Style6"/>
                                  </w:rPr>
                                  <w:t>Action</w:t>
                                </w:r>
                              </w:sdtContent>
                            </w:sdt>
                          </w:p>
                          <w:p w14:paraId="5837A1E1" w14:textId="1327D5FE" w:rsidR="00023210" w:rsidRDefault="00023210">
                            <w:r w:rsidRPr="00551D10">
                              <w:rPr>
                                <w:rFonts w:eastAsia="Times New Roman" w:cs="Arial"/>
                                <w:lang w:eastAsia="en-GB"/>
                              </w:rPr>
                              <w:t xml:space="preserve">Officers </w:t>
                            </w:r>
                            <w:r>
                              <w:rPr>
                                <w:rFonts w:eastAsia="Times New Roman" w:cs="Arial"/>
                                <w:lang w:eastAsia="en-GB"/>
                              </w:rPr>
                              <w:t xml:space="preserve">to </w:t>
                            </w:r>
                            <w:r w:rsidRPr="00551D10">
                              <w:rPr>
                                <w:rFonts w:eastAsia="Times New Roman" w:cs="Arial"/>
                                <w:lang w:eastAsia="en-GB"/>
                              </w:rPr>
                              <w:t>take forward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5837A1DD" w14:textId="727981D9" w:rsidR="00023210" w:rsidRPr="00A627DD" w:rsidRDefault="00023210" w:rsidP="00B84F31">
                          <w:pPr>
                            <w:ind w:left="0" w:firstLine="0"/>
                          </w:pPr>
                          <w:r>
                            <w:rPr>
                              <w:rStyle w:val="Style6"/>
                            </w:rPr>
                            <w:t>Recommendation</w:t>
                          </w:r>
                        </w:p>
                      </w:sdtContent>
                    </w:sdt>
                    <w:p w14:paraId="6F6BBD28" w14:textId="7DA46F85" w:rsidR="00023210" w:rsidRDefault="00023210" w:rsidP="00551CC1">
                      <w:pPr>
                        <w:pStyle w:val="MainText"/>
                        <w:rPr>
                          <w:rFonts w:ascii="Arial" w:hAnsi="Arial" w:cs="Arial"/>
                          <w:szCs w:val="22"/>
                        </w:rPr>
                      </w:pPr>
                      <w:r w:rsidRPr="00551D10">
                        <w:rPr>
                          <w:rFonts w:ascii="Arial" w:hAnsi="Arial" w:cs="Arial"/>
                          <w:szCs w:val="22"/>
                        </w:rPr>
                        <w:t xml:space="preserve">Members of the Safer and Stronger Communities Board are asked </w:t>
                      </w:r>
                      <w:r>
                        <w:rPr>
                          <w:rFonts w:ascii="Arial" w:hAnsi="Arial" w:cs="Arial"/>
                          <w:szCs w:val="22"/>
                        </w:rPr>
                        <w:t xml:space="preserve">to note this paper and provide any further feedback. </w:t>
                      </w:r>
                    </w:p>
                    <w:p w14:paraId="1344AB12" w14:textId="77777777" w:rsidR="00023210" w:rsidRDefault="00023210" w:rsidP="00B84F31">
                      <w:pPr>
                        <w:ind w:left="0" w:firstLine="0"/>
                        <w:rPr>
                          <w:rStyle w:val="Style6"/>
                        </w:rPr>
                      </w:pPr>
                    </w:p>
                    <w:p w14:paraId="5837A1DF" w14:textId="0D0ABDD3" w:rsidR="00023210" w:rsidRPr="00A627DD" w:rsidRDefault="00023210"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5837A1E1" w14:textId="1327D5FE" w:rsidR="00023210" w:rsidRDefault="00023210">
                      <w:r w:rsidRPr="00551D10">
                        <w:rPr>
                          <w:rFonts w:eastAsia="Times New Roman" w:cs="Arial"/>
                          <w:lang w:eastAsia="en-GB"/>
                        </w:rPr>
                        <w:t xml:space="preserve">Officers </w:t>
                      </w:r>
                      <w:r>
                        <w:rPr>
                          <w:rFonts w:eastAsia="Times New Roman" w:cs="Arial"/>
                          <w:lang w:eastAsia="en-GB"/>
                        </w:rPr>
                        <w:t xml:space="preserve">to </w:t>
                      </w:r>
                      <w:r w:rsidRPr="00551D10">
                        <w:rPr>
                          <w:rFonts w:eastAsia="Times New Roman" w:cs="Arial"/>
                          <w:lang w:eastAsia="en-GB"/>
                        </w:rPr>
                        <w:t>take forward as directed.</w:t>
                      </w:r>
                    </w:p>
                  </w:txbxContent>
                </v:textbox>
                <w10:wrap anchorx="margin"/>
              </v:shape>
            </w:pict>
          </mc:Fallback>
        </mc:AlternateContent>
      </w:r>
    </w:p>
    <w:p w14:paraId="5837A19F" w14:textId="77777777" w:rsidR="009B6F95" w:rsidRDefault="009B6F95" w:rsidP="00D6382C">
      <w:pPr>
        <w:pStyle w:val="Title3"/>
      </w:pPr>
    </w:p>
    <w:p w14:paraId="5837A1A0" w14:textId="77777777" w:rsidR="009B6F95" w:rsidRDefault="009B6F95" w:rsidP="00D6382C">
      <w:pPr>
        <w:pStyle w:val="Title3"/>
      </w:pPr>
    </w:p>
    <w:p w14:paraId="5837A1A1" w14:textId="77777777" w:rsidR="009B6F95" w:rsidRDefault="009B6F95" w:rsidP="00D6382C">
      <w:pPr>
        <w:pStyle w:val="Title3"/>
      </w:pPr>
    </w:p>
    <w:p w14:paraId="5837A1A2" w14:textId="77777777" w:rsidR="009B6F95" w:rsidRDefault="009B6F95" w:rsidP="00D6382C">
      <w:pPr>
        <w:pStyle w:val="Title3"/>
      </w:pPr>
    </w:p>
    <w:p w14:paraId="5837A1A3" w14:textId="77777777" w:rsidR="009B6F95" w:rsidRDefault="009B6F95" w:rsidP="00D6382C">
      <w:pPr>
        <w:pStyle w:val="Title3"/>
      </w:pPr>
    </w:p>
    <w:p w14:paraId="5837A1A4" w14:textId="77777777" w:rsidR="009B6F95" w:rsidRDefault="009B6F95" w:rsidP="00D6382C">
      <w:pPr>
        <w:pStyle w:val="Title3"/>
      </w:pPr>
    </w:p>
    <w:p w14:paraId="5837A1A5" w14:textId="77777777" w:rsidR="009B6F95" w:rsidRDefault="009B6F95" w:rsidP="00D6382C">
      <w:pPr>
        <w:pStyle w:val="Title3"/>
      </w:pPr>
    </w:p>
    <w:p w14:paraId="5837A1A6" w14:textId="77777777" w:rsidR="009B6F95" w:rsidRDefault="009B6F95" w:rsidP="00D6382C">
      <w:pPr>
        <w:pStyle w:val="Title3"/>
      </w:pPr>
    </w:p>
    <w:p w14:paraId="5837A1A7" w14:textId="77777777" w:rsidR="009B6F95" w:rsidRDefault="009B6F95" w:rsidP="00D6382C">
      <w:pPr>
        <w:pStyle w:val="Title3"/>
      </w:pPr>
    </w:p>
    <w:p w14:paraId="5837A1A8" w14:textId="04380CDC" w:rsidR="009B6F95" w:rsidRPr="00C803F3" w:rsidRDefault="00FF3FC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C2F24">
            <w:t>Rachel Phelps</w:t>
          </w:r>
        </w:sdtContent>
      </w:sdt>
    </w:p>
    <w:p w14:paraId="5837A1A9" w14:textId="277363E0" w:rsidR="009B6F95" w:rsidRDefault="00FF3FC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C2F24">
            <w:t>Adviser, Community Safety</w:t>
          </w:r>
        </w:sdtContent>
      </w:sdt>
    </w:p>
    <w:p w14:paraId="5837A1AA" w14:textId="4DC0F52F" w:rsidR="009B6F95" w:rsidRDefault="00FF3FC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AC2F24">
            <w:t>0207 664</w:t>
          </w:r>
          <w:r w:rsidR="009B6F95" w:rsidRPr="00C803F3">
            <w:t xml:space="preserve"> </w:t>
          </w:r>
          <w:r w:rsidR="00AC2F24">
            <w:t>3119</w:t>
          </w:r>
        </w:sdtContent>
      </w:sdt>
      <w:r w:rsidR="009B6F95" w:rsidRPr="00B5377C">
        <w:t xml:space="preserve"> </w:t>
      </w:r>
    </w:p>
    <w:p w14:paraId="5837A1AB" w14:textId="33A87C67" w:rsidR="009B6F95" w:rsidRDefault="00FF3FC6" w:rsidP="00D6382C">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C2F24">
            <w:t>Rachel.Phelps</w:t>
          </w:r>
          <w:r w:rsidR="009B6F95" w:rsidRPr="00C803F3">
            <w:t>@local.gov.uk</w:t>
          </w:r>
        </w:sdtContent>
      </w:sdt>
    </w:p>
    <w:p w14:paraId="5837A1AC" w14:textId="77777777" w:rsidR="009B6F95" w:rsidRDefault="009B6F95" w:rsidP="00D6382C">
      <w:pPr>
        <w:pStyle w:val="Title3"/>
      </w:pPr>
    </w:p>
    <w:p w14:paraId="459799A8" w14:textId="77777777" w:rsidR="00551D10" w:rsidRDefault="00551D10" w:rsidP="00D6382C">
      <w:pPr>
        <w:pStyle w:val="Title3"/>
      </w:pPr>
    </w:p>
    <w:p w14:paraId="5323B417" w14:textId="77777777" w:rsidR="00551D10" w:rsidRPr="00E8118A" w:rsidRDefault="00551D10" w:rsidP="00D6382C">
      <w:pPr>
        <w:pStyle w:val="Title3"/>
      </w:pPr>
    </w:p>
    <w:p w14:paraId="5837A1AE" w14:textId="465E8D48" w:rsidR="009B6F95" w:rsidRDefault="009B6F95" w:rsidP="00D6382C">
      <w:pPr>
        <w:pStyle w:val="Title3"/>
      </w:pPr>
      <w:r w:rsidRPr="00C803F3">
        <w:t xml:space="preserve"> </w:t>
      </w:r>
    </w:p>
    <w:p w14:paraId="5837A1B3" w14:textId="450DF403" w:rsidR="00C803F3" w:rsidRPr="00023210" w:rsidRDefault="004822B7" w:rsidP="00023210">
      <w:pPr>
        <w:pStyle w:val="Title1"/>
        <w:spacing w:after="0" w:line="240" w:lineRule="auto"/>
        <w:rPr>
          <w:rFonts w:cs="Arial"/>
        </w:rPr>
      </w:pPr>
      <w:r w:rsidRPr="00023210">
        <w:rPr>
          <w:rFonts w:cs="Arial"/>
        </w:rPr>
        <w:lastRenderedPageBreak/>
        <w:t xml:space="preserve">Domestic Abuse </w:t>
      </w:r>
    </w:p>
    <w:p w14:paraId="4B382FAF" w14:textId="77777777" w:rsidR="00023210" w:rsidRDefault="00023210" w:rsidP="00023210">
      <w:pPr>
        <w:tabs>
          <w:tab w:val="left" w:pos="3960"/>
        </w:tabs>
        <w:spacing w:after="0" w:line="240" w:lineRule="auto"/>
        <w:rPr>
          <w:rStyle w:val="Style6"/>
          <w:rFonts w:cs="Arial"/>
        </w:rPr>
      </w:pPr>
    </w:p>
    <w:p w14:paraId="5837A1B4" w14:textId="28CFE95C" w:rsidR="009B6F95" w:rsidRPr="00023210" w:rsidRDefault="009B6F95" w:rsidP="00023210">
      <w:pPr>
        <w:tabs>
          <w:tab w:val="left" w:pos="3960"/>
        </w:tabs>
        <w:spacing w:after="0" w:line="240" w:lineRule="auto"/>
        <w:rPr>
          <w:rStyle w:val="Style6"/>
          <w:rFonts w:cs="Arial"/>
        </w:rPr>
      </w:pPr>
      <w:r w:rsidRPr="00023210">
        <w:rPr>
          <w:rStyle w:val="Style6"/>
          <w:rFonts w:cs="Arial"/>
        </w:rPr>
        <w:t>Background</w:t>
      </w:r>
      <w:r w:rsidR="004E7649" w:rsidRPr="00023210">
        <w:rPr>
          <w:rStyle w:val="Style6"/>
          <w:rFonts w:cs="Arial"/>
        </w:rPr>
        <w:tab/>
      </w:r>
    </w:p>
    <w:p w14:paraId="458A2E6E" w14:textId="77777777" w:rsidR="00023210" w:rsidRDefault="00023210" w:rsidP="00023210">
      <w:pPr>
        <w:spacing w:after="0" w:line="240" w:lineRule="auto"/>
        <w:rPr>
          <w:rFonts w:cs="Arial"/>
          <w:i/>
        </w:rPr>
      </w:pPr>
    </w:p>
    <w:p w14:paraId="38D59109" w14:textId="20AD18B6" w:rsidR="004E7649" w:rsidRPr="00023210" w:rsidRDefault="00B77E67" w:rsidP="00023210">
      <w:pPr>
        <w:spacing w:after="0" w:line="240" w:lineRule="auto"/>
        <w:rPr>
          <w:rFonts w:cs="Arial"/>
          <w:i/>
        </w:rPr>
      </w:pPr>
      <w:r w:rsidRPr="00023210">
        <w:rPr>
          <w:rFonts w:cs="Arial"/>
          <w:i/>
        </w:rPr>
        <w:t xml:space="preserve">Domestic Abuse Bill </w:t>
      </w:r>
    </w:p>
    <w:p w14:paraId="61241457" w14:textId="77777777" w:rsidR="00023210" w:rsidRDefault="00023210" w:rsidP="00023210">
      <w:pPr>
        <w:pStyle w:val="ListParagraph"/>
        <w:numPr>
          <w:ilvl w:val="0"/>
          <w:numId w:val="0"/>
        </w:numPr>
        <w:spacing w:after="0" w:line="240" w:lineRule="auto"/>
        <w:rPr>
          <w:rFonts w:cs="Arial"/>
        </w:rPr>
      </w:pPr>
    </w:p>
    <w:p w14:paraId="6849B8BA" w14:textId="77C3BAF4" w:rsidR="004E7649" w:rsidRPr="00023210" w:rsidRDefault="00B77E67" w:rsidP="00023210">
      <w:pPr>
        <w:pStyle w:val="ListParagraph"/>
        <w:numPr>
          <w:ilvl w:val="0"/>
          <w:numId w:val="26"/>
        </w:numPr>
        <w:spacing w:after="0" w:line="240" w:lineRule="auto"/>
        <w:ind w:left="0"/>
        <w:rPr>
          <w:rFonts w:cs="Arial"/>
        </w:rPr>
      </w:pPr>
      <w:r w:rsidRPr="00023210">
        <w:rPr>
          <w:rFonts w:cs="Arial"/>
        </w:rPr>
        <w:t>In</w:t>
      </w:r>
      <w:r w:rsidR="00AD714E" w:rsidRPr="00023210">
        <w:rPr>
          <w:rFonts w:cs="Arial"/>
        </w:rPr>
        <w:t xml:space="preserve"> June 2017, the </w:t>
      </w:r>
      <w:r w:rsidR="000570DD" w:rsidRPr="00023210">
        <w:rPr>
          <w:rFonts w:cs="Arial"/>
        </w:rPr>
        <w:t xml:space="preserve">then </w:t>
      </w:r>
      <w:r w:rsidR="00AD714E" w:rsidRPr="00023210">
        <w:rPr>
          <w:rFonts w:cs="Arial"/>
        </w:rPr>
        <w:t>Government</w:t>
      </w:r>
      <w:r w:rsidR="000570DD" w:rsidRPr="00023210">
        <w:rPr>
          <w:rFonts w:cs="Arial"/>
        </w:rPr>
        <w:t>’s Queen’s Speech</w:t>
      </w:r>
      <w:r w:rsidR="00AD714E" w:rsidRPr="00023210">
        <w:rPr>
          <w:rFonts w:cs="Arial"/>
        </w:rPr>
        <w:t xml:space="preserve"> </w:t>
      </w:r>
      <w:r w:rsidR="000570DD" w:rsidRPr="00023210">
        <w:rPr>
          <w:rFonts w:cs="Arial"/>
        </w:rPr>
        <w:t>included a commitment for</w:t>
      </w:r>
      <w:r w:rsidR="00AD17C3" w:rsidRPr="00023210">
        <w:rPr>
          <w:rFonts w:cs="Arial"/>
        </w:rPr>
        <w:t xml:space="preserve"> </w:t>
      </w:r>
      <w:r w:rsidR="00AD714E" w:rsidRPr="00023210">
        <w:rPr>
          <w:rFonts w:cs="Arial"/>
        </w:rPr>
        <w:t xml:space="preserve">a landmark Domestic </w:t>
      </w:r>
      <w:r w:rsidR="00410160" w:rsidRPr="00023210">
        <w:rPr>
          <w:rFonts w:cs="Arial"/>
        </w:rPr>
        <w:t>Abuse Bill</w:t>
      </w:r>
      <w:r w:rsidR="000570DD" w:rsidRPr="00023210">
        <w:rPr>
          <w:rFonts w:cs="Arial"/>
        </w:rPr>
        <w:t xml:space="preserve"> that would</w:t>
      </w:r>
      <w:r w:rsidR="00410160" w:rsidRPr="00023210">
        <w:rPr>
          <w:rFonts w:cs="Arial"/>
        </w:rPr>
        <w:t xml:space="preserve"> </w:t>
      </w:r>
      <w:r w:rsidR="00AD714E" w:rsidRPr="00023210">
        <w:rPr>
          <w:rFonts w:cs="Arial"/>
        </w:rPr>
        <w:t>enshrine a definition of dom</w:t>
      </w:r>
      <w:r w:rsidR="00410160" w:rsidRPr="00023210">
        <w:rPr>
          <w:rFonts w:cs="Arial"/>
        </w:rPr>
        <w:t xml:space="preserve">estic abuse in law and  </w:t>
      </w:r>
      <w:r w:rsidR="00AD714E" w:rsidRPr="00023210">
        <w:rPr>
          <w:rFonts w:cs="Arial"/>
        </w:rPr>
        <w:t xml:space="preserve">create a </w:t>
      </w:r>
      <w:r w:rsidR="000570DD" w:rsidRPr="00023210">
        <w:rPr>
          <w:rFonts w:cs="Arial"/>
        </w:rPr>
        <w:t xml:space="preserve">new statutory </w:t>
      </w:r>
      <w:r w:rsidR="00AD714E" w:rsidRPr="00023210">
        <w:rPr>
          <w:rFonts w:cs="Arial"/>
        </w:rPr>
        <w:t xml:space="preserve">domestic abuse commissioner. </w:t>
      </w:r>
    </w:p>
    <w:p w14:paraId="2DE7605D" w14:textId="77777777" w:rsidR="00410160" w:rsidRPr="00023210" w:rsidRDefault="00410160" w:rsidP="00023210">
      <w:pPr>
        <w:pStyle w:val="ListParagraph"/>
        <w:numPr>
          <w:ilvl w:val="0"/>
          <w:numId w:val="0"/>
        </w:numPr>
        <w:spacing w:after="0" w:line="240" w:lineRule="auto"/>
        <w:rPr>
          <w:rFonts w:cs="Arial"/>
        </w:rPr>
      </w:pPr>
    </w:p>
    <w:p w14:paraId="1CBF48F9" w14:textId="1A6084AF" w:rsidR="00D4777A" w:rsidRPr="00023210" w:rsidRDefault="000570DD" w:rsidP="00023210">
      <w:pPr>
        <w:pStyle w:val="ListParagraph"/>
        <w:numPr>
          <w:ilvl w:val="0"/>
          <w:numId w:val="26"/>
        </w:numPr>
        <w:spacing w:after="0" w:line="240" w:lineRule="auto"/>
        <w:ind w:left="0"/>
        <w:rPr>
          <w:rFonts w:cs="Arial"/>
        </w:rPr>
      </w:pPr>
      <w:r w:rsidRPr="00023210">
        <w:rPr>
          <w:rFonts w:cs="Arial"/>
        </w:rPr>
        <w:t xml:space="preserve">Since 2017, the LGA has been closely involved in tracking the development of the new Bill. We </w:t>
      </w:r>
      <w:hyperlink r:id="rId11" w:history="1">
        <w:r w:rsidRPr="00023210">
          <w:rPr>
            <w:rStyle w:val="Hyperlink"/>
            <w:rFonts w:cs="Arial"/>
          </w:rPr>
          <w:t>responded</w:t>
        </w:r>
      </w:hyperlink>
      <w:r w:rsidRPr="00023210">
        <w:rPr>
          <w:rFonts w:cs="Arial"/>
        </w:rPr>
        <w:t xml:space="preserve"> to a</w:t>
      </w:r>
      <w:r w:rsidR="00FC3E88" w:rsidRPr="00023210">
        <w:rPr>
          <w:rFonts w:cs="Arial"/>
        </w:rPr>
        <w:t xml:space="preserve"> </w:t>
      </w:r>
      <w:r w:rsidR="00AD17C3" w:rsidRPr="00023210">
        <w:rPr>
          <w:rFonts w:cs="Arial"/>
        </w:rPr>
        <w:t xml:space="preserve">consultation </w:t>
      </w:r>
      <w:r w:rsidRPr="00023210">
        <w:rPr>
          <w:rFonts w:cs="Arial"/>
        </w:rPr>
        <w:t>seeking</w:t>
      </w:r>
      <w:r w:rsidR="007A4EDE" w:rsidRPr="00023210">
        <w:rPr>
          <w:rFonts w:cs="Arial"/>
        </w:rPr>
        <w:t xml:space="preserve"> views on </w:t>
      </w:r>
      <w:r w:rsidR="00AD17C3" w:rsidRPr="00023210">
        <w:rPr>
          <w:rFonts w:cs="Arial"/>
        </w:rPr>
        <w:t>legislative and non-legislative</w:t>
      </w:r>
      <w:r w:rsidR="007A4EDE" w:rsidRPr="00023210">
        <w:rPr>
          <w:rFonts w:cs="Arial"/>
        </w:rPr>
        <w:t xml:space="preserve"> measures for tackling domestic abuse. </w:t>
      </w:r>
      <w:r w:rsidR="00BB0EAF" w:rsidRPr="00023210">
        <w:rPr>
          <w:rFonts w:cs="Arial"/>
        </w:rPr>
        <w:t xml:space="preserve"> </w:t>
      </w:r>
      <w:r w:rsidRPr="00023210">
        <w:rPr>
          <w:rFonts w:cs="Arial"/>
        </w:rPr>
        <w:t xml:space="preserve">Alongside this </w:t>
      </w:r>
      <w:r w:rsidR="00D4777A" w:rsidRPr="00023210">
        <w:rPr>
          <w:rFonts w:cs="Arial"/>
        </w:rPr>
        <w:t xml:space="preserve">Cllr Simon Blackburn, Chair of the LGA’s Safer and Stronger Communities Board, gave </w:t>
      </w:r>
      <w:hyperlink r:id="rId12" w:history="1">
        <w:r w:rsidR="00D4777A" w:rsidRPr="00023210">
          <w:rPr>
            <w:rStyle w:val="Hyperlink"/>
            <w:rFonts w:cs="Arial"/>
          </w:rPr>
          <w:t>oral evidence</w:t>
        </w:r>
      </w:hyperlink>
      <w:r w:rsidR="00D4777A" w:rsidRPr="00023210">
        <w:rPr>
          <w:rFonts w:cs="Arial"/>
        </w:rPr>
        <w:t xml:space="preserve"> to </w:t>
      </w:r>
      <w:r w:rsidR="00AD17C3" w:rsidRPr="00023210">
        <w:rPr>
          <w:rFonts w:cs="Arial"/>
        </w:rPr>
        <w:t>the</w:t>
      </w:r>
      <w:r w:rsidRPr="00023210">
        <w:rPr>
          <w:rFonts w:cs="Arial"/>
        </w:rPr>
        <w:t xml:space="preserve"> Home Affairs Select C</w:t>
      </w:r>
      <w:r w:rsidR="00D4777A" w:rsidRPr="00023210">
        <w:rPr>
          <w:rFonts w:cs="Arial"/>
        </w:rPr>
        <w:t>ommittee</w:t>
      </w:r>
      <w:r w:rsidR="00AD17C3" w:rsidRPr="00023210">
        <w:rPr>
          <w:rFonts w:cs="Arial"/>
        </w:rPr>
        <w:t>, which</w:t>
      </w:r>
      <w:r w:rsidRPr="00023210">
        <w:rPr>
          <w:rFonts w:cs="Arial"/>
        </w:rPr>
        <w:t xml:space="preserve"> </w:t>
      </w:r>
      <w:r w:rsidR="00AD17C3" w:rsidRPr="00023210">
        <w:rPr>
          <w:rFonts w:cs="Arial"/>
        </w:rPr>
        <w:t>considered</w:t>
      </w:r>
      <w:r w:rsidRPr="00023210">
        <w:rPr>
          <w:rFonts w:cs="Arial"/>
        </w:rPr>
        <w:t xml:space="preserve"> the Government’s proposals for the Bill</w:t>
      </w:r>
      <w:r w:rsidR="00D4777A" w:rsidRPr="00023210">
        <w:rPr>
          <w:rFonts w:cs="Arial"/>
        </w:rPr>
        <w:t xml:space="preserve">. </w:t>
      </w:r>
    </w:p>
    <w:p w14:paraId="6DF3E12A" w14:textId="77777777" w:rsidR="00D4777A" w:rsidRPr="00023210" w:rsidRDefault="00D4777A" w:rsidP="00023210">
      <w:pPr>
        <w:pStyle w:val="ListParagraph"/>
        <w:numPr>
          <w:ilvl w:val="0"/>
          <w:numId w:val="0"/>
        </w:numPr>
        <w:spacing w:after="0" w:line="240" w:lineRule="auto"/>
        <w:rPr>
          <w:rFonts w:cs="Arial"/>
        </w:rPr>
      </w:pPr>
    </w:p>
    <w:p w14:paraId="2D7639DA" w14:textId="6D0BDC03" w:rsidR="00AD17C3" w:rsidRPr="00023210" w:rsidRDefault="007A4EDE" w:rsidP="00023210">
      <w:pPr>
        <w:pStyle w:val="ListParagraph"/>
        <w:numPr>
          <w:ilvl w:val="0"/>
          <w:numId w:val="26"/>
        </w:numPr>
        <w:spacing w:after="0" w:line="240" w:lineRule="auto"/>
        <w:ind w:left="0"/>
        <w:rPr>
          <w:rFonts w:cs="Arial"/>
        </w:rPr>
      </w:pPr>
      <w:r w:rsidRPr="00023210">
        <w:rPr>
          <w:rFonts w:cs="Arial"/>
        </w:rPr>
        <w:t xml:space="preserve">In January 2019, the Government published its response to the consultation, alongside a draft Bill. </w:t>
      </w:r>
      <w:r w:rsidR="00BC5495" w:rsidRPr="00023210">
        <w:rPr>
          <w:rFonts w:cs="Arial"/>
        </w:rPr>
        <w:t xml:space="preserve"> In May, Councillor Blackburn gave </w:t>
      </w:r>
      <w:hyperlink r:id="rId13" w:history="1">
        <w:r w:rsidR="00BC5495" w:rsidRPr="00023210">
          <w:rPr>
            <w:rStyle w:val="Hyperlink"/>
            <w:rFonts w:cs="Arial"/>
          </w:rPr>
          <w:t>oral evidence</w:t>
        </w:r>
      </w:hyperlink>
      <w:r w:rsidR="00BC5495" w:rsidRPr="00023210">
        <w:rPr>
          <w:rFonts w:cs="Arial"/>
        </w:rPr>
        <w:t xml:space="preserve"> to a Joint Committee of Parliament providing pre-legislative scrutiny of the Bill. The Government subsequently introduced </w:t>
      </w:r>
      <w:r w:rsidR="00AD17C3" w:rsidRPr="00023210">
        <w:rPr>
          <w:rFonts w:cs="Arial"/>
        </w:rPr>
        <w:t xml:space="preserve">the Bill </w:t>
      </w:r>
      <w:r w:rsidR="00BC5495" w:rsidRPr="00023210">
        <w:rPr>
          <w:rFonts w:cs="Arial"/>
        </w:rPr>
        <w:t xml:space="preserve">into the House of Commons in July 2019. Following the appointment of a new Prime Minister, the Government committed to carry-over the Bill in the Queen’s Speech 2019 and the Bill was </w:t>
      </w:r>
      <w:hyperlink r:id="rId14" w:history="1">
        <w:r w:rsidR="00BC5495" w:rsidRPr="00023210">
          <w:rPr>
            <w:rStyle w:val="Hyperlink"/>
            <w:rFonts w:cs="Arial"/>
          </w:rPr>
          <w:t>re-introduced</w:t>
        </w:r>
      </w:hyperlink>
      <w:r w:rsidR="00BC5495" w:rsidRPr="00023210">
        <w:rPr>
          <w:rFonts w:cs="Arial"/>
        </w:rPr>
        <w:t xml:space="preserve"> in October 2019. </w:t>
      </w:r>
    </w:p>
    <w:p w14:paraId="3C51878C" w14:textId="77777777" w:rsidR="00AD17C3" w:rsidRPr="00023210" w:rsidRDefault="00AD17C3" w:rsidP="00023210">
      <w:pPr>
        <w:pStyle w:val="ListParagraph"/>
        <w:numPr>
          <w:ilvl w:val="0"/>
          <w:numId w:val="0"/>
        </w:numPr>
        <w:spacing w:after="0" w:line="240" w:lineRule="auto"/>
        <w:rPr>
          <w:rFonts w:cs="Arial"/>
        </w:rPr>
      </w:pPr>
    </w:p>
    <w:p w14:paraId="70D2D3CD" w14:textId="79C4B263" w:rsidR="00AD17C3" w:rsidRPr="00023210" w:rsidRDefault="00BC5495" w:rsidP="00A03CE6">
      <w:pPr>
        <w:pStyle w:val="ListParagraph"/>
        <w:numPr>
          <w:ilvl w:val="0"/>
          <w:numId w:val="26"/>
        </w:numPr>
        <w:spacing w:after="0" w:line="240" w:lineRule="auto"/>
        <w:ind w:left="0"/>
        <w:rPr>
          <w:rFonts w:cs="Arial"/>
        </w:rPr>
      </w:pPr>
      <w:r w:rsidRPr="00023210">
        <w:rPr>
          <w:rFonts w:cs="Arial"/>
        </w:rPr>
        <w:t xml:space="preserve">At the point at which Parliament </w:t>
      </w:r>
      <w:r w:rsidRPr="00A03CE6">
        <w:rPr>
          <w:rFonts w:cs="Arial"/>
        </w:rPr>
        <w:t>was dissolved for the</w:t>
      </w:r>
      <w:r w:rsidRPr="00023210">
        <w:rPr>
          <w:rFonts w:cs="Arial"/>
        </w:rPr>
        <w:t xml:space="preserve"> General Election next month, the Domestic Abuse </w:t>
      </w:r>
      <w:r w:rsidR="00AD17C3" w:rsidRPr="00023210">
        <w:rPr>
          <w:rFonts w:cs="Arial"/>
        </w:rPr>
        <w:t xml:space="preserve">Bill </w:t>
      </w:r>
      <w:r w:rsidRPr="00023210">
        <w:rPr>
          <w:rFonts w:cs="Arial"/>
        </w:rPr>
        <w:t xml:space="preserve">was in </w:t>
      </w:r>
      <w:r w:rsidR="00AD17C3" w:rsidRPr="00023210">
        <w:rPr>
          <w:rFonts w:cs="Arial"/>
        </w:rPr>
        <w:t xml:space="preserve">the </w:t>
      </w:r>
      <w:r w:rsidRPr="00023210">
        <w:rPr>
          <w:rFonts w:cs="Arial"/>
        </w:rPr>
        <w:t>committee stages in the House of Commons</w:t>
      </w:r>
      <w:r w:rsidR="00AD17C3" w:rsidRPr="00023210">
        <w:rPr>
          <w:rFonts w:cs="Arial"/>
        </w:rPr>
        <w:t xml:space="preserve"> </w:t>
      </w:r>
      <w:r w:rsidR="00E46DD7" w:rsidRPr="00023210">
        <w:rPr>
          <w:rFonts w:cs="Arial"/>
        </w:rPr>
        <w:t>(</w:t>
      </w:r>
      <w:r w:rsidR="00AD17C3" w:rsidRPr="00023210">
        <w:rPr>
          <w:rFonts w:cs="Arial"/>
        </w:rPr>
        <w:t xml:space="preserve">although </w:t>
      </w:r>
      <w:r w:rsidRPr="00023210">
        <w:rPr>
          <w:rFonts w:cs="Arial"/>
        </w:rPr>
        <w:t xml:space="preserve">the LGA’s planned evidence session to the committee had been postponed). The Minister for Domestic Abuse, Victoria Atkins, has given a commitment that if re-elected, the existing Government will re-introduce the Bill.  </w:t>
      </w:r>
      <w:r w:rsidR="00AD17C3" w:rsidRPr="00023210">
        <w:rPr>
          <w:rFonts w:cs="Arial"/>
        </w:rPr>
        <w:t>Although at the time of writing</w:t>
      </w:r>
      <w:r w:rsidRPr="00023210">
        <w:rPr>
          <w:rFonts w:cs="Arial"/>
        </w:rPr>
        <w:t xml:space="preserve"> political party manifestos have yet to be published, our assumption is that whichever party forms the new government is likely to continue with some form of Domestic Abuse Bill, given the progress that has already been made </w:t>
      </w:r>
      <w:r w:rsidR="00AD17C3" w:rsidRPr="00023210">
        <w:rPr>
          <w:rFonts w:cs="Arial"/>
        </w:rPr>
        <w:t>on this</w:t>
      </w:r>
      <w:r w:rsidRPr="00023210">
        <w:rPr>
          <w:rFonts w:cs="Arial"/>
        </w:rPr>
        <w:t>.</w:t>
      </w:r>
    </w:p>
    <w:p w14:paraId="3CF2B8D6" w14:textId="77777777" w:rsidR="00AD17C3" w:rsidRPr="00023210" w:rsidRDefault="00AD17C3" w:rsidP="00023210">
      <w:pPr>
        <w:pStyle w:val="ListParagraph"/>
        <w:numPr>
          <w:ilvl w:val="0"/>
          <w:numId w:val="0"/>
        </w:numPr>
        <w:spacing w:after="0" w:line="240" w:lineRule="auto"/>
        <w:ind w:left="360"/>
        <w:rPr>
          <w:rFonts w:cs="Arial"/>
        </w:rPr>
      </w:pPr>
    </w:p>
    <w:p w14:paraId="02A232AD" w14:textId="52AE607D" w:rsidR="00E92B27" w:rsidRPr="00023210" w:rsidRDefault="005C2BEB" w:rsidP="00023210">
      <w:pPr>
        <w:spacing w:after="0" w:line="240" w:lineRule="auto"/>
        <w:ind w:left="0" w:firstLine="0"/>
        <w:rPr>
          <w:rFonts w:cs="Arial"/>
          <w:b/>
        </w:rPr>
      </w:pPr>
      <w:r w:rsidRPr="00023210">
        <w:rPr>
          <w:rStyle w:val="Strong"/>
          <w:rFonts w:cs="Arial"/>
          <w:color w:val="2D2D2D"/>
          <w:lang w:eastAsia="en-GB"/>
        </w:rPr>
        <w:t>Key provisions in the Bill</w:t>
      </w:r>
    </w:p>
    <w:p w14:paraId="6A830050" w14:textId="77777777" w:rsidR="002D2EE9" w:rsidRPr="00023210" w:rsidRDefault="002D2EE9" w:rsidP="00023210">
      <w:pPr>
        <w:spacing w:after="0" w:line="240" w:lineRule="auto"/>
        <w:ind w:left="0" w:firstLine="0"/>
        <w:rPr>
          <w:rFonts w:cs="Arial"/>
          <w:b/>
        </w:rPr>
      </w:pPr>
    </w:p>
    <w:p w14:paraId="6E5263E3" w14:textId="77777777" w:rsidR="00023210" w:rsidRPr="00023210" w:rsidRDefault="00715BAE" w:rsidP="00023210">
      <w:pPr>
        <w:pStyle w:val="ListParagraph"/>
        <w:numPr>
          <w:ilvl w:val="0"/>
          <w:numId w:val="26"/>
        </w:numPr>
        <w:spacing w:after="0" w:line="240" w:lineRule="auto"/>
        <w:ind w:left="0"/>
        <w:rPr>
          <w:rFonts w:cs="Arial"/>
        </w:rPr>
      </w:pPr>
      <w:r w:rsidRPr="00023210">
        <w:rPr>
          <w:rFonts w:cs="Arial"/>
        </w:rPr>
        <w:t>The key measures in the Bill:</w:t>
      </w:r>
    </w:p>
    <w:p w14:paraId="3938F9A1" w14:textId="77777777" w:rsidR="00023210" w:rsidRPr="00023210" w:rsidRDefault="00023210" w:rsidP="00023210">
      <w:pPr>
        <w:pStyle w:val="ListParagraph"/>
        <w:numPr>
          <w:ilvl w:val="0"/>
          <w:numId w:val="0"/>
        </w:numPr>
        <w:spacing w:after="0" w:line="240" w:lineRule="auto"/>
        <w:rPr>
          <w:rFonts w:cs="Arial"/>
        </w:rPr>
      </w:pPr>
    </w:p>
    <w:p w14:paraId="4758A9C4" w14:textId="77777777" w:rsidR="00023210" w:rsidRPr="00023210" w:rsidRDefault="00715BAE" w:rsidP="00023210">
      <w:pPr>
        <w:pStyle w:val="ListParagraph"/>
        <w:numPr>
          <w:ilvl w:val="1"/>
          <w:numId w:val="35"/>
        </w:numPr>
        <w:spacing w:after="0" w:line="240" w:lineRule="auto"/>
        <w:rPr>
          <w:rFonts w:cs="Arial"/>
        </w:rPr>
      </w:pPr>
      <w:r w:rsidRPr="00023210">
        <w:rPr>
          <w:rFonts w:cs="Arial"/>
        </w:rPr>
        <w:t>create a new statutory definition of domestic abuse, including economic abuse;</w:t>
      </w:r>
    </w:p>
    <w:p w14:paraId="59CD59F9" w14:textId="77777777" w:rsidR="00023210" w:rsidRPr="00023210" w:rsidRDefault="00023210" w:rsidP="00023210">
      <w:pPr>
        <w:pStyle w:val="ListParagraph"/>
        <w:numPr>
          <w:ilvl w:val="0"/>
          <w:numId w:val="0"/>
        </w:numPr>
        <w:spacing w:after="0" w:line="240" w:lineRule="auto"/>
        <w:ind w:left="360"/>
        <w:rPr>
          <w:rFonts w:cs="Arial"/>
        </w:rPr>
      </w:pPr>
    </w:p>
    <w:p w14:paraId="1EEB1BA4" w14:textId="77777777" w:rsidR="00023210" w:rsidRPr="00023210" w:rsidRDefault="00715BAE" w:rsidP="00023210">
      <w:pPr>
        <w:pStyle w:val="ListParagraph"/>
        <w:numPr>
          <w:ilvl w:val="1"/>
          <w:numId w:val="35"/>
        </w:numPr>
        <w:spacing w:after="0" w:line="240" w:lineRule="auto"/>
        <w:rPr>
          <w:rFonts w:cs="Arial"/>
        </w:rPr>
      </w:pPr>
      <w:r w:rsidRPr="00023210">
        <w:rPr>
          <w:rFonts w:cs="Arial"/>
        </w:rPr>
        <w:t>establish a Domestic Abuse Commissioner in law;</w:t>
      </w:r>
    </w:p>
    <w:p w14:paraId="3601800C" w14:textId="77777777" w:rsidR="00023210" w:rsidRPr="00023210" w:rsidRDefault="00023210" w:rsidP="00023210">
      <w:pPr>
        <w:pStyle w:val="ListParagraph"/>
        <w:numPr>
          <w:ilvl w:val="0"/>
          <w:numId w:val="0"/>
        </w:numPr>
        <w:spacing w:after="0" w:line="240" w:lineRule="auto"/>
        <w:ind w:left="360"/>
        <w:rPr>
          <w:rFonts w:cs="Arial"/>
        </w:rPr>
      </w:pPr>
    </w:p>
    <w:p w14:paraId="0084B4FB" w14:textId="77777777" w:rsidR="00023210" w:rsidRPr="00023210" w:rsidRDefault="00715BAE" w:rsidP="00023210">
      <w:pPr>
        <w:pStyle w:val="ListParagraph"/>
        <w:numPr>
          <w:ilvl w:val="1"/>
          <w:numId w:val="35"/>
        </w:numPr>
        <w:spacing w:after="0" w:line="240" w:lineRule="auto"/>
        <w:rPr>
          <w:rFonts w:cs="Arial"/>
        </w:rPr>
      </w:pPr>
      <w:r w:rsidRPr="00023210">
        <w:rPr>
          <w:rFonts w:cs="Arial"/>
        </w:rPr>
        <w:t xml:space="preserve">create  new domestic abuse protection notice and orders; </w:t>
      </w:r>
    </w:p>
    <w:p w14:paraId="729A16FC" w14:textId="77777777" w:rsidR="00023210" w:rsidRPr="00023210" w:rsidRDefault="00023210" w:rsidP="00023210">
      <w:pPr>
        <w:pStyle w:val="ListParagraph"/>
        <w:numPr>
          <w:ilvl w:val="0"/>
          <w:numId w:val="0"/>
        </w:numPr>
        <w:spacing w:after="0" w:line="240" w:lineRule="auto"/>
        <w:ind w:left="360"/>
        <w:rPr>
          <w:rFonts w:cs="Arial"/>
        </w:rPr>
      </w:pPr>
    </w:p>
    <w:p w14:paraId="36B9247B" w14:textId="77777777" w:rsidR="00023210" w:rsidRPr="00023210" w:rsidRDefault="00715BAE" w:rsidP="00023210">
      <w:pPr>
        <w:pStyle w:val="ListParagraph"/>
        <w:numPr>
          <w:ilvl w:val="1"/>
          <w:numId w:val="35"/>
        </w:numPr>
        <w:spacing w:after="0" w:line="240" w:lineRule="auto"/>
        <w:rPr>
          <w:rFonts w:cs="Arial"/>
        </w:rPr>
      </w:pPr>
      <w:r w:rsidRPr="00023210">
        <w:rPr>
          <w:rFonts w:cs="Arial"/>
        </w:rPr>
        <w:t>put the guidance underpinning the Domestic Violence Disclosure Scheme on a statutory footing, and</w:t>
      </w:r>
    </w:p>
    <w:p w14:paraId="1C70BE74" w14:textId="77777777" w:rsidR="00023210" w:rsidRPr="00023210" w:rsidRDefault="00023210" w:rsidP="00023210">
      <w:pPr>
        <w:pStyle w:val="ListParagraph"/>
        <w:numPr>
          <w:ilvl w:val="0"/>
          <w:numId w:val="0"/>
        </w:numPr>
        <w:spacing w:after="0" w:line="240" w:lineRule="auto"/>
        <w:ind w:left="360"/>
        <w:rPr>
          <w:rFonts w:cs="Arial"/>
        </w:rPr>
      </w:pPr>
    </w:p>
    <w:p w14:paraId="2E951DEE" w14:textId="77777777" w:rsidR="00023210" w:rsidRPr="00023210" w:rsidRDefault="00715BAE" w:rsidP="00023210">
      <w:pPr>
        <w:pStyle w:val="ListParagraph"/>
        <w:numPr>
          <w:ilvl w:val="1"/>
          <w:numId w:val="35"/>
        </w:numPr>
        <w:spacing w:after="0" w:line="240" w:lineRule="auto"/>
        <w:rPr>
          <w:rFonts w:cs="Arial"/>
        </w:rPr>
      </w:pPr>
      <w:r w:rsidRPr="00023210">
        <w:rPr>
          <w:rFonts w:cs="Arial"/>
        </w:rPr>
        <w:t>introduce a range of protections for victims of domestic abuse going through the criminal justice system, including:</w:t>
      </w:r>
    </w:p>
    <w:p w14:paraId="0C8B1A01" w14:textId="77777777" w:rsidR="00023210" w:rsidRPr="00023210" w:rsidRDefault="00023210" w:rsidP="00023210">
      <w:pPr>
        <w:pStyle w:val="ListParagraph"/>
        <w:numPr>
          <w:ilvl w:val="0"/>
          <w:numId w:val="0"/>
        </w:numPr>
        <w:spacing w:after="0" w:line="240" w:lineRule="auto"/>
        <w:ind w:left="360"/>
        <w:rPr>
          <w:rFonts w:cs="Arial"/>
        </w:rPr>
      </w:pPr>
    </w:p>
    <w:p w14:paraId="3821CD7A" w14:textId="77777777" w:rsidR="00023210" w:rsidRPr="00023210" w:rsidRDefault="00715BAE" w:rsidP="00023210">
      <w:pPr>
        <w:pStyle w:val="ListParagraph"/>
        <w:numPr>
          <w:ilvl w:val="2"/>
          <w:numId w:val="35"/>
        </w:numPr>
        <w:spacing w:after="0" w:line="240" w:lineRule="auto"/>
        <w:ind w:left="993"/>
        <w:rPr>
          <w:rFonts w:cs="Arial"/>
        </w:rPr>
      </w:pPr>
      <w:r w:rsidRPr="00023210">
        <w:rPr>
          <w:rFonts w:cs="Arial"/>
        </w:rPr>
        <w:lastRenderedPageBreak/>
        <w:t xml:space="preserve">creating a legislative assumption that domestic abuse victims are to be treated as eligible for special measures in criminal proceedings; </w:t>
      </w:r>
      <w:r w:rsidR="00023210" w:rsidRPr="00023210">
        <w:rPr>
          <w:rFonts w:cs="Arial"/>
        </w:rPr>
        <w:t xml:space="preserve">and </w:t>
      </w:r>
    </w:p>
    <w:p w14:paraId="0B85826E" w14:textId="03D48F53" w:rsidR="00715BAE" w:rsidRPr="00023210" w:rsidRDefault="00715BAE" w:rsidP="00023210">
      <w:pPr>
        <w:pStyle w:val="ListParagraph"/>
        <w:numPr>
          <w:ilvl w:val="2"/>
          <w:numId w:val="35"/>
        </w:numPr>
        <w:spacing w:after="0" w:line="240" w:lineRule="auto"/>
        <w:ind w:left="993"/>
        <w:rPr>
          <w:rFonts w:cs="Arial"/>
        </w:rPr>
      </w:pPr>
      <w:r w:rsidRPr="00023210">
        <w:rPr>
          <w:rFonts w:cs="Arial"/>
        </w:rPr>
        <w:t>prohibiting perpetrators of domestic abuse cross-examining their victims in family court proceedings</w:t>
      </w:r>
      <w:r w:rsidR="00AD17C3" w:rsidRPr="00023210">
        <w:rPr>
          <w:rFonts w:cs="Arial"/>
        </w:rPr>
        <w:t>.</w:t>
      </w:r>
    </w:p>
    <w:p w14:paraId="56C9815E" w14:textId="77777777" w:rsidR="00715BAE" w:rsidRPr="00023210" w:rsidRDefault="00715BAE" w:rsidP="00023210">
      <w:pPr>
        <w:pStyle w:val="ListParagraph"/>
        <w:numPr>
          <w:ilvl w:val="0"/>
          <w:numId w:val="0"/>
        </w:numPr>
        <w:spacing w:after="0" w:line="240" w:lineRule="auto"/>
        <w:ind w:left="1224"/>
        <w:rPr>
          <w:rFonts w:cs="Arial"/>
        </w:rPr>
      </w:pPr>
    </w:p>
    <w:p w14:paraId="433FC24E" w14:textId="77777777" w:rsidR="00023210" w:rsidRPr="00023210" w:rsidRDefault="00715BAE" w:rsidP="00023210">
      <w:pPr>
        <w:pStyle w:val="ListParagraph"/>
        <w:numPr>
          <w:ilvl w:val="0"/>
          <w:numId w:val="26"/>
        </w:numPr>
        <w:spacing w:after="0" w:line="240" w:lineRule="auto"/>
        <w:ind w:left="0"/>
        <w:rPr>
          <w:rFonts w:cs="Arial"/>
        </w:rPr>
      </w:pPr>
      <w:r w:rsidRPr="00023210">
        <w:rPr>
          <w:rFonts w:cs="Arial"/>
        </w:rPr>
        <w:t xml:space="preserve">Alongside this, the current Government had also announced that it would include within the Bill a legal duty on local authorities to deliver accommodation based support to victims of domestic abuse, following an MHCLG </w:t>
      </w:r>
      <w:hyperlink r:id="rId15" w:history="1">
        <w:r w:rsidRPr="00023210">
          <w:rPr>
            <w:rStyle w:val="Hyperlink"/>
            <w:rFonts w:cs="Arial"/>
          </w:rPr>
          <w:t>consultation</w:t>
        </w:r>
      </w:hyperlink>
      <w:r w:rsidRPr="00023210">
        <w:rPr>
          <w:rFonts w:cs="Arial"/>
        </w:rPr>
        <w:t xml:space="preserve"> earlier this year. The recent Government response to this consultation proposes that the duty should fall on tier 1 local authorities (</w:t>
      </w:r>
      <w:r w:rsidR="006E5A98" w:rsidRPr="00023210">
        <w:rPr>
          <w:rFonts w:cs="Arial"/>
        </w:rPr>
        <w:t xml:space="preserve">upper tier authorities except in </w:t>
      </w:r>
      <w:r w:rsidRPr="00023210">
        <w:rPr>
          <w:rFonts w:cs="Arial"/>
        </w:rPr>
        <w:t>London</w:t>
      </w:r>
      <w:r w:rsidR="006E5A98" w:rsidRPr="00023210">
        <w:rPr>
          <w:rFonts w:cs="Arial"/>
        </w:rPr>
        <w:t>, where</w:t>
      </w:r>
      <w:r w:rsidRPr="00023210">
        <w:rPr>
          <w:rFonts w:cs="Arial"/>
        </w:rPr>
        <w:t xml:space="preserve"> the duty would sit with the GLA) to convene local partners</w:t>
      </w:r>
      <w:r w:rsidR="006E5A98" w:rsidRPr="00023210">
        <w:rPr>
          <w:rFonts w:cs="Arial"/>
        </w:rPr>
        <w:t>hip boards to assess local need;</w:t>
      </w:r>
      <w:r w:rsidRPr="00023210">
        <w:rPr>
          <w:rFonts w:cs="Arial"/>
        </w:rPr>
        <w:t xml:space="preserve"> and a duty on tier 2 authorities (lower tier authorities and London boroughs) to cooperate.</w:t>
      </w:r>
    </w:p>
    <w:p w14:paraId="402D3A67" w14:textId="77777777" w:rsidR="00023210" w:rsidRDefault="00023210" w:rsidP="00023210">
      <w:pPr>
        <w:spacing w:after="0" w:line="240" w:lineRule="auto"/>
        <w:ind w:left="360" w:hanging="360"/>
        <w:rPr>
          <w:rStyle w:val="Strong"/>
          <w:rFonts w:cs="Arial"/>
          <w:color w:val="2D2D2D"/>
          <w:lang w:eastAsia="en-GB"/>
        </w:rPr>
      </w:pPr>
    </w:p>
    <w:p w14:paraId="53AA1CE4" w14:textId="77777777" w:rsidR="00023210" w:rsidRPr="00023210" w:rsidRDefault="00023210" w:rsidP="00023210">
      <w:pPr>
        <w:spacing w:after="0" w:line="240" w:lineRule="auto"/>
        <w:ind w:left="360" w:hanging="360"/>
        <w:rPr>
          <w:rFonts w:cs="Arial"/>
          <w:b/>
        </w:rPr>
      </w:pPr>
      <w:r w:rsidRPr="00023210">
        <w:rPr>
          <w:rStyle w:val="Strong"/>
          <w:rFonts w:cs="Arial"/>
          <w:color w:val="2D2D2D"/>
          <w:lang w:eastAsia="en-GB"/>
        </w:rPr>
        <w:t xml:space="preserve">LGA </w:t>
      </w:r>
      <w:r w:rsidRPr="00023210">
        <w:rPr>
          <w:rFonts w:cs="Arial"/>
          <w:b/>
        </w:rPr>
        <w:t>perspective on the Bill</w:t>
      </w:r>
    </w:p>
    <w:p w14:paraId="2226515E" w14:textId="77777777" w:rsidR="00023210" w:rsidRDefault="00023210" w:rsidP="00023210">
      <w:pPr>
        <w:pStyle w:val="ListParagraph"/>
        <w:numPr>
          <w:ilvl w:val="0"/>
          <w:numId w:val="0"/>
        </w:numPr>
        <w:spacing w:after="0" w:line="240" w:lineRule="auto"/>
        <w:rPr>
          <w:rFonts w:cs="Arial"/>
        </w:rPr>
      </w:pPr>
    </w:p>
    <w:p w14:paraId="226586DB" w14:textId="77777777" w:rsidR="00023210" w:rsidRPr="00023210" w:rsidRDefault="00715BAE" w:rsidP="00023210">
      <w:pPr>
        <w:pStyle w:val="ListParagraph"/>
        <w:numPr>
          <w:ilvl w:val="0"/>
          <w:numId w:val="26"/>
        </w:numPr>
        <w:spacing w:after="0" w:line="240" w:lineRule="auto"/>
        <w:ind w:left="0"/>
        <w:rPr>
          <w:rFonts w:cs="Arial"/>
        </w:rPr>
      </w:pPr>
      <w:r w:rsidRPr="00023210">
        <w:rPr>
          <w:rFonts w:cs="Arial"/>
        </w:rPr>
        <w:t>The LGA has been supportive of the introduction of the Domestic Abuse Bill; d</w:t>
      </w:r>
      <w:r w:rsidR="0080733A" w:rsidRPr="00023210">
        <w:rPr>
          <w:rFonts w:cs="Arial"/>
        </w:rPr>
        <w:t xml:space="preserve">omestic abuse is a horrendous crime, and </w:t>
      </w:r>
      <w:r w:rsidRPr="00023210">
        <w:rPr>
          <w:rFonts w:cs="Arial"/>
        </w:rPr>
        <w:t xml:space="preserve">we know that </w:t>
      </w:r>
      <w:r w:rsidR="0080733A" w:rsidRPr="00023210">
        <w:rPr>
          <w:rFonts w:cs="Arial"/>
        </w:rPr>
        <w:t xml:space="preserve">councils want to do all they can to tackle and prevent it. </w:t>
      </w:r>
      <w:r w:rsidRPr="00023210">
        <w:rPr>
          <w:rFonts w:cs="Arial"/>
        </w:rPr>
        <w:t xml:space="preserve"> There is much in the Bill that we support, such </w:t>
      </w:r>
      <w:r w:rsidR="006E5A98" w:rsidRPr="00023210">
        <w:rPr>
          <w:rFonts w:cs="Arial"/>
        </w:rPr>
        <w:t>as the</w:t>
      </w:r>
      <w:r w:rsidR="0080733A" w:rsidRPr="00023210">
        <w:rPr>
          <w:rFonts w:cs="Arial"/>
        </w:rPr>
        <w:t xml:space="preserve"> creation of a statutory definition of domestic abuse, </w:t>
      </w:r>
      <w:r w:rsidRPr="00023210">
        <w:rPr>
          <w:rFonts w:cs="Arial"/>
        </w:rPr>
        <w:t>including</w:t>
      </w:r>
      <w:r w:rsidR="006E5A98" w:rsidRPr="00023210">
        <w:rPr>
          <w:rFonts w:cs="Arial"/>
        </w:rPr>
        <w:t xml:space="preserve"> economic abuse</w:t>
      </w:r>
      <w:r w:rsidRPr="00023210">
        <w:rPr>
          <w:rFonts w:cs="Arial"/>
        </w:rPr>
        <w:t xml:space="preserve">, and </w:t>
      </w:r>
      <w:r w:rsidR="0080733A" w:rsidRPr="00023210">
        <w:rPr>
          <w:rFonts w:cs="Arial"/>
        </w:rPr>
        <w:t xml:space="preserve">the establishment of the Domestic Abuse Commissioner role. </w:t>
      </w:r>
    </w:p>
    <w:p w14:paraId="2F6C2A3D" w14:textId="77777777" w:rsidR="00023210" w:rsidRPr="00023210" w:rsidRDefault="00023210" w:rsidP="00023210">
      <w:pPr>
        <w:pStyle w:val="ListParagraph"/>
        <w:numPr>
          <w:ilvl w:val="0"/>
          <w:numId w:val="0"/>
        </w:numPr>
        <w:spacing w:after="0" w:line="240" w:lineRule="auto"/>
        <w:rPr>
          <w:rFonts w:cs="Arial"/>
        </w:rPr>
      </w:pPr>
    </w:p>
    <w:p w14:paraId="405940E1" w14:textId="77777777" w:rsidR="00023210" w:rsidRPr="00023210" w:rsidRDefault="0041412A" w:rsidP="00023210">
      <w:pPr>
        <w:pStyle w:val="ListParagraph"/>
        <w:numPr>
          <w:ilvl w:val="0"/>
          <w:numId w:val="26"/>
        </w:numPr>
        <w:spacing w:after="0" w:line="240" w:lineRule="auto"/>
        <w:ind w:left="0"/>
        <w:rPr>
          <w:rFonts w:cs="Arial"/>
        </w:rPr>
      </w:pPr>
      <w:r w:rsidRPr="00023210">
        <w:rPr>
          <w:rFonts w:cs="Arial"/>
        </w:rPr>
        <w:t xml:space="preserve">However, we have also consistently argued that to be successful in breaking the cycle of domestic abuse,  </w:t>
      </w:r>
      <w:r w:rsidR="006E5A98" w:rsidRPr="00023210">
        <w:rPr>
          <w:rFonts w:cs="Arial"/>
        </w:rPr>
        <w:t>the Bill must be underpinned by a</w:t>
      </w:r>
      <w:r w:rsidR="0080733A" w:rsidRPr="00023210">
        <w:rPr>
          <w:rFonts w:cs="Arial"/>
        </w:rPr>
        <w:t xml:space="preserve"> cross-Government response</w:t>
      </w:r>
      <w:r w:rsidRPr="00023210">
        <w:rPr>
          <w:rFonts w:cs="Arial"/>
        </w:rPr>
        <w:t>,</w:t>
      </w:r>
      <w:r w:rsidR="0080733A" w:rsidRPr="00023210">
        <w:rPr>
          <w:rFonts w:cs="Arial"/>
        </w:rPr>
        <w:t xml:space="preserve"> incorporating health, housing and education</w:t>
      </w:r>
      <w:r w:rsidR="006E5A98" w:rsidRPr="00023210">
        <w:rPr>
          <w:rFonts w:cs="Arial"/>
        </w:rPr>
        <w:t>,</w:t>
      </w:r>
      <w:r w:rsidR="00E46DD7" w:rsidRPr="00023210">
        <w:rPr>
          <w:rFonts w:cs="Arial"/>
        </w:rPr>
        <w:t xml:space="preserve"> with an</w:t>
      </w:r>
      <w:r w:rsidRPr="00023210">
        <w:rPr>
          <w:rFonts w:cs="Arial"/>
        </w:rPr>
        <w:t xml:space="preserve"> </w:t>
      </w:r>
      <w:r w:rsidR="00E46DD7" w:rsidRPr="00023210">
        <w:rPr>
          <w:rFonts w:cs="Arial"/>
        </w:rPr>
        <w:t>equal focus on</w:t>
      </w:r>
      <w:r w:rsidR="006E5A98" w:rsidRPr="00023210">
        <w:rPr>
          <w:rFonts w:cs="Arial"/>
        </w:rPr>
        <w:t xml:space="preserve"> funding</w:t>
      </w:r>
      <w:r w:rsidR="0080733A" w:rsidRPr="00023210">
        <w:rPr>
          <w:rFonts w:cs="Arial"/>
        </w:rPr>
        <w:t xml:space="preserve"> for prevention and early</w:t>
      </w:r>
      <w:r w:rsidR="006E5A98" w:rsidRPr="00023210">
        <w:rPr>
          <w:rFonts w:cs="Arial"/>
        </w:rPr>
        <w:t xml:space="preserve"> intervention measures that aim</w:t>
      </w:r>
      <w:r w:rsidR="0080733A" w:rsidRPr="00023210">
        <w:rPr>
          <w:rFonts w:cs="Arial"/>
        </w:rPr>
        <w:t xml:space="preserve"> to prevent domestic abuse happening in the first place</w:t>
      </w:r>
      <w:r w:rsidR="006E5A98" w:rsidRPr="00023210">
        <w:rPr>
          <w:rFonts w:cs="Arial"/>
        </w:rPr>
        <w:t>.</w:t>
      </w:r>
    </w:p>
    <w:p w14:paraId="330C55B8" w14:textId="77777777" w:rsidR="00023210" w:rsidRDefault="00023210" w:rsidP="00023210">
      <w:pPr>
        <w:spacing w:after="0" w:line="240" w:lineRule="auto"/>
        <w:ind w:left="360" w:hanging="360"/>
        <w:rPr>
          <w:rFonts w:cs="Arial"/>
          <w:i/>
        </w:rPr>
      </w:pPr>
    </w:p>
    <w:p w14:paraId="320E3C48" w14:textId="77777777" w:rsidR="00023210" w:rsidRPr="00023210" w:rsidRDefault="00023210" w:rsidP="00023210">
      <w:pPr>
        <w:spacing w:after="0" w:line="240" w:lineRule="auto"/>
        <w:ind w:left="360" w:hanging="360"/>
        <w:rPr>
          <w:rFonts w:cs="Arial"/>
          <w:i/>
        </w:rPr>
      </w:pPr>
      <w:r w:rsidRPr="00023210">
        <w:rPr>
          <w:rFonts w:cs="Arial"/>
          <w:i/>
        </w:rPr>
        <w:t>Domestic Abuse Commissioner</w:t>
      </w:r>
    </w:p>
    <w:p w14:paraId="7B415420" w14:textId="77777777" w:rsidR="00023210" w:rsidRDefault="00023210" w:rsidP="00023210">
      <w:pPr>
        <w:pStyle w:val="ListParagraph"/>
        <w:numPr>
          <w:ilvl w:val="0"/>
          <w:numId w:val="0"/>
        </w:numPr>
        <w:spacing w:after="0" w:line="240" w:lineRule="auto"/>
        <w:rPr>
          <w:rFonts w:cs="Arial"/>
        </w:rPr>
      </w:pPr>
    </w:p>
    <w:p w14:paraId="1C501E38" w14:textId="77777777" w:rsidR="00023210" w:rsidRPr="00023210" w:rsidRDefault="004D75D2" w:rsidP="00023210">
      <w:pPr>
        <w:pStyle w:val="ListParagraph"/>
        <w:numPr>
          <w:ilvl w:val="0"/>
          <w:numId w:val="26"/>
        </w:numPr>
        <w:spacing w:after="0" w:line="240" w:lineRule="auto"/>
        <w:ind w:left="0"/>
        <w:rPr>
          <w:rFonts w:cs="Arial"/>
        </w:rPr>
      </w:pPr>
      <w:r w:rsidRPr="00023210">
        <w:rPr>
          <w:rFonts w:cs="Arial"/>
        </w:rPr>
        <w:t>The LGA supports the creation of the Domestic Abuse Commissioner post, and welcomes the appointment of Nicole Jacobs</w:t>
      </w:r>
      <w:r w:rsidR="0041412A" w:rsidRPr="00023210">
        <w:rPr>
          <w:rFonts w:cs="Arial"/>
        </w:rPr>
        <w:t xml:space="preserve"> (see biography below)</w:t>
      </w:r>
      <w:r w:rsidR="00E46DD7" w:rsidRPr="00023210">
        <w:rPr>
          <w:rFonts w:cs="Arial"/>
        </w:rPr>
        <w:t xml:space="preserve"> as the designate Commissioner</w:t>
      </w:r>
      <w:r w:rsidRPr="00023210">
        <w:rPr>
          <w:rFonts w:cs="Arial"/>
        </w:rPr>
        <w:t xml:space="preserve">. </w:t>
      </w:r>
      <w:r w:rsidR="0041412A" w:rsidRPr="00023210">
        <w:rPr>
          <w:rFonts w:cs="Arial"/>
        </w:rPr>
        <w:t>We</w:t>
      </w:r>
      <w:r w:rsidRPr="00023210">
        <w:rPr>
          <w:rFonts w:cs="Arial"/>
        </w:rPr>
        <w:t xml:space="preserve"> have worked closely and constructively with the Independent Anti-Slavery Commissioner, and hope to replicate this relationship with the Domestic Abuse Commissioner.</w:t>
      </w:r>
    </w:p>
    <w:p w14:paraId="57BE9257" w14:textId="77777777" w:rsidR="00023210" w:rsidRPr="00023210" w:rsidRDefault="00023210" w:rsidP="00023210">
      <w:pPr>
        <w:pStyle w:val="ListParagraph"/>
        <w:numPr>
          <w:ilvl w:val="0"/>
          <w:numId w:val="0"/>
        </w:numPr>
        <w:spacing w:after="0" w:line="240" w:lineRule="auto"/>
        <w:rPr>
          <w:rFonts w:cs="Arial"/>
        </w:rPr>
      </w:pPr>
    </w:p>
    <w:p w14:paraId="4A9D397F" w14:textId="24100575" w:rsidR="00023210" w:rsidRPr="00023210" w:rsidRDefault="004D75D2" w:rsidP="00023210">
      <w:pPr>
        <w:pStyle w:val="ListParagraph"/>
        <w:numPr>
          <w:ilvl w:val="0"/>
          <w:numId w:val="26"/>
        </w:numPr>
        <w:spacing w:after="0" w:line="240" w:lineRule="auto"/>
        <w:ind w:left="0"/>
        <w:rPr>
          <w:rFonts w:cs="Arial"/>
        </w:rPr>
      </w:pPr>
      <w:r w:rsidRPr="00023210">
        <w:rPr>
          <w:rFonts w:cs="Arial"/>
        </w:rPr>
        <w:t>It will be vital both that the Commissioner is able to operate fully independently, and that there is sufficient parliamentary time to consider the reports submitted by the Commissioner. We would support consideration of the Commissioner’s findings by a select committee, so that there is added weight to any recommendations.</w:t>
      </w:r>
      <w:r w:rsidR="00A03CE6">
        <w:rPr>
          <w:rFonts w:cs="Arial"/>
        </w:rPr>
        <w:t xml:space="preserve"> </w:t>
      </w:r>
    </w:p>
    <w:p w14:paraId="628E1127" w14:textId="77777777" w:rsidR="00023210" w:rsidRPr="00023210" w:rsidRDefault="00023210" w:rsidP="00023210">
      <w:pPr>
        <w:pStyle w:val="ListParagraph"/>
        <w:numPr>
          <w:ilvl w:val="0"/>
          <w:numId w:val="0"/>
        </w:numPr>
        <w:spacing w:after="0" w:line="240" w:lineRule="auto"/>
        <w:ind w:left="360"/>
        <w:rPr>
          <w:rFonts w:cs="Arial"/>
        </w:rPr>
      </w:pPr>
    </w:p>
    <w:p w14:paraId="758FB233" w14:textId="77777777" w:rsidR="00023210" w:rsidRPr="00023210" w:rsidRDefault="004D75D2" w:rsidP="00023210">
      <w:pPr>
        <w:pStyle w:val="ListParagraph"/>
        <w:numPr>
          <w:ilvl w:val="0"/>
          <w:numId w:val="26"/>
        </w:numPr>
        <w:spacing w:after="0" w:line="240" w:lineRule="auto"/>
        <w:ind w:left="0"/>
        <w:rPr>
          <w:rFonts w:cs="Arial"/>
        </w:rPr>
      </w:pPr>
      <w:r w:rsidRPr="00023210">
        <w:rPr>
          <w:rFonts w:cs="Arial"/>
        </w:rPr>
        <w:t>We are also calling for the key learning and best practice from Domestic Homicide Reviews (DHRs) to be shared at a national level. Any findings or recommendations should contribute towards the Commissioner’s Annual Report. This is</w:t>
      </w:r>
      <w:r w:rsidR="00E46DD7" w:rsidRPr="00023210">
        <w:rPr>
          <w:rFonts w:cs="Arial"/>
        </w:rPr>
        <w:t xml:space="preserve"> </w:t>
      </w:r>
      <w:r w:rsidRPr="00023210">
        <w:rPr>
          <w:rFonts w:cs="Arial"/>
        </w:rPr>
        <w:t>n</w:t>
      </w:r>
      <w:r w:rsidR="00E46DD7" w:rsidRPr="00023210">
        <w:rPr>
          <w:rFonts w:cs="Arial"/>
        </w:rPr>
        <w:t>o</w:t>
      </w:r>
      <w:r w:rsidRPr="00023210">
        <w:rPr>
          <w:rFonts w:cs="Arial"/>
        </w:rPr>
        <w:t xml:space="preserve">t being done currently and it could help identify key areas of improvement that could help to save lives and protect domestic abuse victims. </w:t>
      </w:r>
    </w:p>
    <w:p w14:paraId="318E2C84" w14:textId="77777777" w:rsidR="00023210" w:rsidRPr="00023210" w:rsidRDefault="00023210" w:rsidP="00023210">
      <w:pPr>
        <w:pStyle w:val="ListParagraph"/>
        <w:numPr>
          <w:ilvl w:val="0"/>
          <w:numId w:val="0"/>
        </w:numPr>
        <w:spacing w:after="0" w:line="240" w:lineRule="auto"/>
        <w:ind w:left="360"/>
        <w:rPr>
          <w:rFonts w:cs="Arial"/>
        </w:rPr>
      </w:pPr>
    </w:p>
    <w:p w14:paraId="1F4009D6" w14:textId="77777777" w:rsidR="00023210" w:rsidRPr="00023210" w:rsidRDefault="004D75D2" w:rsidP="00023210">
      <w:pPr>
        <w:pStyle w:val="ListParagraph"/>
        <w:numPr>
          <w:ilvl w:val="0"/>
          <w:numId w:val="26"/>
        </w:numPr>
        <w:spacing w:after="0" w:line="240" w:lineRule="auto"/>
        <w:ind w:left="0"/>
        <w:rPr>
          <w:rFonts w:cs="Arial"/>
        </w:rPr>
      </w:pPr>
      <w:r w:rsidRPr="00023210">
        <w:rPr>
          <w:rFonts w:cs="Arial"/>
        </w:rPr>
        <w:t>The Commissioner should be the ‘ultimate critical friend’ to the Government, councils, local agencies and all our partners</w:t>
      </w:r>
      <w:r w:rsidR="0041412A" w:rsidRPr="00023210">
        <w:rPr>
          <w:rFonts w:cs="Arial"/>
        </w:rPr>
        <w:t xml:space="preserve"> on the issue of domestic abuse, and should have a reasonable </w:t>
      </w:r>
      <w:r w:rsidR="0041412A" w:rsidRPr="00023210">
        <w:rPr>
          <w:rFonts w:cs="Arial"/>
        </w:rPr>
        <w:lastRenderedPageBreak/>
        <w:t xml:space="preserve">expectation that her guidance will be followed.  </w:t>
      </w:r>
      <w:r w:rsidRPr="00023210">
        <w:rPr>
          <w:rFonts w:cs="Arial"/>
        </w:rPr>
        <w:t xml:space="preserve">However, </w:t>
      </w:r>
      <w:r w:rsidR="0041412A" w:rsidRPr="00023210">
        <w:rPr>
          <w:rFonts w:cs="Arial"/>
        </w:rPr>
        <w:t>there must be some flexibility within this, as</w:t>
      </w:r>
      <w:r w:rsidR="006E5A98" w:rsidRPr="00023210">
        <w:rPr>
          <w:rFonts w:cs="Arial"/>
        </w:rPr>
        <w:t xml:space="preserve"> </w:t>
      </w:r>
      <w:r w:rsidRPr="00023210">
        <w:rPr>
          <w:rFonts w:cs="Arial"/>
        </w:rPr>
        <w:t>here is no one size fits all approach to tackling this issue</w:t>
      </w:r>
      <w:r w:rsidR="0041412A" w:rsidRPr="00023210">
        <w:rPr>
          <w:rFonts w:cs="Arial"/>
        </w:rPr>
        <w:t>, and we would not support the Commissioner role having the power to direct councils.</w:t>
      </w:r>
    </w:p>
    <w:p w14:paraId="5E84B46B" w14:textId="77777777" w:rsidR="00FF3FC6" w:rsidRDefault="00FF3FC6" w:rsidP="00023210">
      <w:pPr>
        <w:spacing w:after="0" w:line="240" w:lineRule="auto"/>
        <w:ind w:left="360" w:hanging="360"/>
        <w:rPr>
          <w:rFonts w:cs="Arial"/>
          <w:i/>
        </w:rPr>
      </w:pPr>
    </w:p>
    <w:p w14:paraId="40DAF336" w14:textId="77777777" w:rsidR="00023210" w:rsidRPr="00023210" w:rsidRDefault="00023210" w:rsidP="00023210">
      <w:pPr>
        <w:spacing w:after="0" w:line="240" w:lineRule="auto"/>
        <w:ind w:left="360" w:hanging="360"/>
        <w:rPr>
          <w:rFonts w:cs="Arial"/>
          <w:i/>
        </w:rPr>
      </w:pPr>
      <w:r w:rsidRPr="00023210">
        <w:rPr>
          <w:rFonts w:cs="Arial"/>
          <w:i/>
        </w:rPr>
        <w:t>Victim support and housing</w:t>
      </w:r>
    </w:p>
    <w:p w14:paraId="2976D601" w14:textId="77777777" w:rsidR="00023210" w:rsidRPr="00023210" w:rsidRDefault="00023210" w:rsidP="00023210">
      <w:pPr>
        <w:spacing w:after="0" w:line="240" w:lineRule="auto"/>
        <w:ind w:left="360" w:hanging="360"/>
        <w:rPr>
          <w:rFonts w:cs="Arial"/>
        </w:rPr>
      </w:pPr>
    </w:p>
    <w:p w14:paraId="4E0C8135" w14:textId="77777777" w:rsidR="00023210" w:rsidRPr="00023210" w:rsidRDefault="0041412A" w:rsidP="00023210">
      <w:pPr>
        <w:pStyle w:val="ListParagraph"/>
        <w:numPr>
          <w:ilvl w:val="0"/>
          <w:numId w:val="26"/>
        </w:numPr>
        <w:spacing w:after="0" w:line="240" w:lineRule="auto"/>
        <w:ind w:left="0"/>
        <w:rPr>
          <w:rFonts w:cs="Arial"/>
        </w:rPr>
      </w:pPr>
      <w:r w:rsidRPr="00023210">
        <w:rPr>
          <w:rFonts w:cs="Arial"/>
        </w:rPr>
        <w:t xml:space="preserve">We have some concerns about the proposed statutory duty for councils to provide </w:t>
      </w:r>
      <w:r w:rsidR="004D75D2" w:rsidRPr="00023210">
        <w:rPr>
          <w:rFonts w:cs="Arial"/>
        </w:rPr>
        <w:t xml:space="preserve">accommodation based support to victims of domestic abuse. </w:t>
      </w:r>
      <w:r w:rsidR="00476EB1" w:rsidRPr="00023210">
        <w:rPr>
          <w:rFonts w:eastAsia="Calibri" w:cs="Arial"/>
        </w:rPr>
        <w:t xml:space="preserve"> </w:t>
      </w:r>
    </w:p>
    <w:p w14:paraId="4BD99ADA" w14:textId="77777777" w:rsidR="00023210" w:rsidRPr="00023210" w:rsidRDefault="00023210" w:rsidP="00023210">
      <w:pPr>
        <w:pStyle w:val="ListParagraph"/>
        <w:numPr>
          <w:ilvl w:val="0"/>
          <w:numId w:val="0"/>
        </w:numPr>
        <w:spacing w:after="0" w:line="240" w:lineRule="auto"/>
        <w:rPr>
          <w:rFonts w:cs="Arial"/>
        </w:rPr>
      </w:pPr>
    </w:p>
    <w:p w14:paraId="37F7E2AC" w14:textId="77777777" w:rsidR="00023210" w:rsidRPr="00023210" w:rsidRDefault="0041412A" w:rsidP="00023210">
      <w:pPr>
        <w:pStyle w:val="ListParagraph"/>
        <w:numPr>
          <w:ilvl w:val="0"/>
          <w:numId w:val="26"/>
        </w:numPr>
        <w:spacing w:after="0" w:line="240" w:lineRule="auto"/>
        <w:ind w:left="0"/>
        <w:rPr>
          <w:rFonts w:cs="Arial"/>
        </w:rPr>
      </w:pPr>
      <w:r w:rsidRPr="00023210">
        <w:rPr>
          <w:rFonts w:eastAsia="Calibri" w:cs="Arial"/>
        </w:rPr>
        <w:t>First and foremost,</w:t>
      </w:r>
      <w:r w:rsidR="004D75D2" w:rsidRPr="00023210">
        <w:rPr>
          <w:rFonts w:eastAsia="Calibri" w:cs="Arial"/>
        </w:rPr>
        <w:t xml:space="preserve"> support for victims of domestic abuse must be viewed within the wider context of community-based support for domestic abuse victims. Where possible, victims of domestic abuse should be supported to remain in their own home if it is safe to do so.  </w:t>
      </w:r>
      <w:r w:rsidRPr="00023210">
        <w:rPr>
          <w:rFonts w:eastAsia="Calibri" w:cs="Arial"/>
        </w:rPr>
        <w:t>Although the Government has stressed that it intends this duty to be broad, w</w:t>
      </w:r>
      <w:r w:rsidR="004D75D2" w:rsidRPr="00023210">
        <w:rPr>
          <w:rFonts w:eastAsia="Calibri" w:cs="Arial"/>
        </w:rPr>
        <w:t>e have some concern that a legal duty on local authorities to provide domestic abuse accommodation-based services may come at the expense of other domestic abuse initiatives, or create a perverse incentive to enter accommodation-based services if that is the main route to accessing support</w:t>
      </w:r>
      <w:r w:rsidR="006E5A98" w:rsidRPr="00023210">
        <w:rPr>
          <w:rFonts w:eastAsia="Calibri" w:cs="Arial"/>
        </w:rPr>
        <w:t>.</w:t>
      </w:r>
      <w:r w:rsidR="00476EB1" w:rsidRPr="00023210">
        <w:rPr>
          <w:rFonts w:eastAsia="Calibri" w:cs="Arial"/>
        </w:rPr>
        <w:t xml:space="preserve"> </w:t>
      </w:r>
      <w:r w:rsidR="00476EB1" w:rsidRPr="00023210">
        <w:rPr>
          <w:rFonts w:cs="Arial"/>
        </w:rPr>
        <w:t>We are aware that a number of organisations within the sector share the concern that this duty is very narrow</w:t>
      </w:r>
      <w:r w:rsidR="006E5A98" w:rsidRPr="00023210">
        <w:rPr>
          <w:rFonts w:cs="Arial"/>
        </w:rPr>
        <w:t xml:space="preserve"> and have called for it to be extended</w:t>
      </w:r>
      <w:r w:rsidR="00476EB1" w:rsidRPr="00023210">
        <w:rPr>
          <w:rFonts w:cs="Arial"/>
        </w:rPr>
        <w:t>.</w:t>
      </w:r>
    </w:p>
    <w:p w14:paraId="78D76038" w14:textId="77777777" w:rsidR="00023210" w:rsidRPr="00023210" w:rsidRDefault="00023210" w:rsidP="00023210">
      <w:pPr>
        <w:pStyle w:val="ListParagraph"/>
        <w:numPr>
          <w:ilvl w:val="0"/>
          <w:numId w:val="0"/>
        </w:numPr>
        <w:spacing w:after="0" w:line="240" w:lineRule="auto"/>
        <w:rPr>
          <w:rFonts w:cs="Arial"/>
        </w:rPr>
      </w:pPr>
    </w:p>
    <w:p w14:paraId="333C54CC" w14:textId="77777777" w:rsidR="00023210" w:rsidRPr="00023210" w:rsidRDefault="00476EB1" w:rsidP="00023210">
      <w:pPr>
        <w:pStyle w:val="ListParagraph"/>
        <w:numPr>
          <w:ilvl w:val="0"/>
          <w:numId w:val="26"/>
        </w:numPr>
        <w:spacing w:after="0" w:line="240" w:lineRule="auto"/>
        <w:ind w:left="0"/>
        <w:rPr>
          <w:rFonts w:cs="Arial"/>
        </w:rPr>
      </w:pPr>
      <w:r w:rsidRPr="00023210">
        <w:rPr>
          <w:rFonts w:eastAsia="Calibri" w:cs="Arial"/>
        </w:rPr>
        <w:t>A broader concern about the duty is the extent to which it will be fully funded, and the fact that currently the statutory duty will apply only to local authorities. Tackling domestic abuse requires input from a wide range of agencies, including health, the police and the housing sector, so it is unclear why a duty should sit with councils alone; or how it relates to other proposed new duties around serious violence. It is vital that there is a coordinated and comprehensive approach taken across the whole of Government and through the Domestic Abuse Bill, rather than a piecemeal approach focusing on specific aspects of the response to domestic abuse.</w:t>
      </w:r>
    </w:p>
    <w:p w14:paraId="240A5ACB" w14:textId="77777777" w:rsidR="00FF3FC6" w:rsidRDefault="00FF3FC6" w:rsidP="00023210">
      <w:pPr>
        <w:spacing w:after="0" w:line="240" w:lineRule="auto"/>
        <w:ind w:left="360" w:hanging="360"/>
        <w:rPr>
          <w:rFonts w:cs="Arial"/>
          <w:i/>
        </w:rPr>
      </w:pPr>
    </w:p>
    <w:p w14:paraId="29AE18D5" w14:textId="77777777" w:rsidR="00023210" w:rsidRPr="00023210" w:rsidRDefault="00023210" w:rsidP="00023210">
      <w:pPr>
        <w:spacing w:after="0" w:line="240" w:lineRule="auto"/>
        <w:ind w:left="360" w:hanging="360"/>
        <w:rPr>
          <w:rFonts w:cs="Arial"/>
          <w:i/>
        </w:rPr>
      </w:pPr>
      <w:r w:rsidRPr="00023210">
        <w:rPr>
          <w:rFonts w:cs="Arial"/>
          <w:i/>
        </w:rPr>
        <w:t>Early intervention and prevention</w:t>
      </w:r>
    </w:p>
    <w:p w14:paraId="57DA0163" w14:textId="77777777" w:rsidR="00023210" w:rsidRPr="00023210" w:rsidRDefault="00023210" w:rsidP="00023210">
      <w:pPr>
        <w:spacing w:after="0" w:line="240" w:lineRule="auto"/>
        <w:ind w:left="360" w:hanging="360"/>
        <w:rPr>
          <w:rFonts w:cs="Arial"/>
        </w:rPr>
      </w:pPr>
    </w:p>
    <w:p w14:paraId="02922670" w14:textId="77777777" w:rsidR="00023210" w:rsidRPr="00023210" w:rsidRDefault="004D75D2" w:rsidP="00023210">
      <w:pPr>
        <w:pStyle w:val="ListParagraph"/>
        <w:numPr>
          <w:ilvl w:val="0"/>
          <w:numId w:val="26"/>
        </w:numPr>
        <w:spacing w:after="0" w:line="240" w:lineRule="auto"/>
        <w:ind w:left="0"/>
        <w:rPr>
          <w:rFonts w:cs="Arial"/>
        </w:rPr>
      </w:pPr>
      <w:r w:rsidRPr="00023210">
        <w:rPr>
          <w:rFonts w:cs="Arial"/>
        </w:rPr>
        <w:t>Alongside the proposed new duty and the Bill’s focus on criminal justice measures, there is a pressing need to focus on early intervention and prevention. We need to intervene in cases of domestic abuse before the point of a crisis response, and implement programmes and approaches that seek to minimise and eradicate domestic abuse in the long term.</w:t>
      </w:r>
    </w:p>
    <w:p w14:paraId="17C018CD" w14:textId="77777777" w:rsidR="00023210" w:rsidRPr="00023210" w:rsidRDefault="00023210" w:rsidP="00023210">
      <w:pPr>
        <w:pStyle w:val="ListParagraph"/>
        <w:numPr>
          <w:ilvl w:val="0"/>
          <w:numId w:val="0"/>
        </w:numPr>
        <w:spacing w:after="0" w:line="240" w:lineRule="auto"/>
        <w:rPr>
          <w:rFonts w:cs="Arial"/>
        </w:rPr>
      </w:pPr>
    </w:p>
    <w:p w14:paraId="76FBDF5C" w14:textId="77777777" w:rsidR="00023210" w:rsidRPr="00023210" w:rsidRDefault="004D75D2" w:rsidP="00023210">
      <w:pPr>
        <w:pStyle w:val="ListParagraph"/>
        <w:numPr>
          <w:ilvl w:val="0"/>
          <w:numId w:val="26"/>
        </w:numPr>
        <w:spacing w:after="0" w:line="240" w:lineRule="auto"/>
        <w:ind w:left="0"/>
        <w:rPr>
          <w:rFonts w:cs="Arial"/>
        </w:rPr>
      </w:pPr>
      <w:r w:rsidRPr="00023210">
        <w:rPr>
          <w:rFonts w:cs="Arial"/>
        </w:rPr>
        <w:t xml:space="preserve">This means investing in key frontline professionals to enable them to spot the warning signs, and working closely with schools to inform them when a child has witnessed a domestic abuse incident. It also </w:t>
      </w:r>
      <w:r w:rsidRPr="00023210">
        <w:rPr>
          <w:rFonts w:eastAsia="Arial" w:cs="Arial"/>
          <w:bCs/>
        </w:rPr>
        <w:t xml:space="preserve">means speaking to children earlier and consistently about what a healthy relationship looks like. </w:t>
      </w:r>
      <w:r w:rsidRPr="00023210">
        <w:rPr>
          <w:rFonts w:cs="Arial"/>
        </w:rPr>
        <w:t>We welcome the new requirement for schools to teach Relationships and Sex Education (RSE), which will help children to understand healthy relationships, but urge the Government to invest in the necessary resources and training to make this effective. </w:t>
      </w:r>
    </w:p>
    <w:p w14:paraId="2A18B61E" w14:textId="77777777" w:rsidR="00023210" w:rsidRPr="00023210" w:rsidRDefault="00023210" w:rsidP="00023210">
      <w:pPr>
        <w:pStyle w:val="ListParagraph"/>
        <w:numPr>
          <w:ilvl w:val="0"/>
          <w:numId w:val="0"/>
        </w:numPr>
        <w:spacing w:after="0" w:line="240" w:lineRule="auto"/>
        <w:ind w:left="360"/>
        <w:rPr>
          <w:rFonts w:cs="Arial"/>
        </w:rPr>
      </w:pPr>
    </w:p>
    <w:p w14:paraId="34F48644" w14:textId="77777777" w:rsidR="00023210" w:rsidRPr="00023210" w:rsidRDefault="006E5A98" w:rsidP="00023210">
      <w:pPr>
        <w:pStyle w:val="ListParagraph"/>
        <w:numPr>
          <w:ilvl w:val="0"/>
          <w:numId w:val="26"/>
        </w:numPr>
        <w:spacing w:after="0" w:line="240" w:lineRule="auto"/>
        <w:ind w:left="0"/>
        <w:rPr>
          <w:rFonts w:cs="Arial"/>
        </w:rPr>
      </w:pPr>
      <w:r w:rsidRPr="00023210">
        <w:rPr>
          <w:rFonts w:cs="Arial"/>
        </w:rPr>
        <w:t>To</w:t>
      </w:r>
      <w:r w:rsidR="004D75D2" w:rsidRPr="00023210">
        <w:rPr>
          <w:rFonts w:cs="Arial"/>
        </w:rPr>
        <w:t xml:space="preserve"> stop </w:t>
      </w:r>
      <w:r w:rsidR="004D75D2" w:rsidRPr="00023210">
        <w:rPr>
          <w:rFonts w:eastAsia="Arial" w:cs="Arial"/>
          <w:bCs/>
        </w:rPr>
        <w:t xml:space="preserve">domestic abuse from occurring, we need to be taking co-ordinated and urgent action against the perpetrators of abuse. </w:t>
      </w:r>
      <w:r w:rsidR="004D75D2" w:rsidRPr="00023210">
        <w:rPr>
          <w:rStyle w:val="apple-converted-space"/>
          <w:rFonts w:cs="Arial"/>
        </w:rPr>
        <w:t>However, there is currently limited reliable research or evidence that enables agencies to select and deploy interventions they know are effective in changing</w:t>
      </w:r>
      <w:r w:rsidR="005F280C" w:rsidRPr="00023210">
        <w:rPr>
          <w:rStyle w:val="apple-converted-space"/>
          <w:rFonts w:cs="Arial"/>
        </w:rPr>
        <w:t xml:space="preserve"> the behaviour of perpetrators. </w:t>
      </w:r>
      <w:r w:rsidR="004D75D2" w:rsidRPr="00023210">
        <w:rPr>
          <w:rFonts w:cs="Arial"/>
        </w:rPr>
        <w:t xml:space="preserve">Councils have found that perpetrator programmes </w:t>
      </w:r>
      <w:r w:rsidR="004D75D2" w:rsidRPr="00023210">
        <w:rPr>
          <w:rFonts w:cs="Arial"/>
        </w:rPr>
        <w:lastRenderedPageBreak/>
        <w:t>which aim to change offenders' behaviour and stop reoffending have often lacked funding or are only commissioned as part of temporary pilot schemes.</w:t>
      </w:r>
    </w:p>
    <w:p w14:paraId="6EDF8C98" w14:textId="77777777" w:rsidR="00023210" w:rsidRPr="00023210" w:rsidRDefault="00023210" w:rsidP="00023210">
      <w:pPr>
        <w:pStyle w:val="ListParagraph"/>
        <w:numPr>
          <w:ilvl w:val="0"/>
          <w:numId w:val="0"/>
        </w:numPr>
        <w:spacing w:after="0" w:line="240" w:lineRule="auto"/>
        <w:ind w:left="360"/>
        <w:rPr>
          <w:rStyle w:val="apple-converted-space"/>
          <w:rFonts w:cs="Arial"/>
        </w:rPr>
      </w:pPr>
    </w:p>
    <w:p w14:paraId="4FE7A744" w14:textId="77777777" w:rsidR="00023210" w:rsidRPr="00023210" w:rsidRDefault="004D75D2" w:rsidP="00023210">
      <w:pPr>
        <w:pStyle w:val="ListParagraph"/>
        <w:numPr>
          <w:ilvl w:val="0"/>
          <w:numId w:val="26"/>
        </w:numPr>
        <w:spacing w:after="0" w:line="240" w:lineRule="auto"/>
        <w:ind w:left="0"/>
        <w:rPr>
          <w:rStyle w:val="apple-converted-space"/>
          <w:rFonts w:cs="Arial"/>
        </w:rPr>
      </w:pPr>
      <w:r w:rsidRPr="00023210">
        <w:rPr>
          <w:rStyle w:val="apple-converted-space"/>
          <w:rFonts w:cs="Arial"/>
        </w:rPr>
        <w:t>There needs to be a focused effort across agencies to develop and test interventions</w:t>
      </w:r>
      <w:r w:rsidR="006E5A98" w:rsidRPr="00023210">
        <w:rPr>
          <w:rStyle w:val="apple-converted-space"/>
          <w:rFonts w:cs="Arial"/>
        </w:rPr>
        <w:t xml:space="preserve"> with perpetrators</w:t>
      </w:r>
      <w:r w:rsidRPr="00023210">
        <w:rPr>
          <w:rStyle w:val="apple-converted-space"/>
          <w:rFonts w:cs="Arial"/>
        </w:rPr>
        <w:t>. Once interventions are identified, they need to be made available for all levels of risk and need, particularly at the stage of early intervention. More needs to be done to develop an evidence base that is extensive and rigorous enough to justify investment.</w:t>
      </w:r>
      <w:r w:rsidR="005F280C" w:rsidRPr="00023210">
        <w:rPr>
          <w:rStyle w:val="apple-converted-space"/>
          <w:rFonts w:cs="Arial"/>
        </w:rPr>
        <w:t xml:space="preserve"> This is why we are supporting the campaign, run by Safe Lives, Respect and Social Finance, for a National Domestic Abuse Perpetrator Strategy.</w:t>
      </w:r>
    </w:p>
    <w:p w14:paraId="3C49E321" w14:textId="77777777" w:rsidR="00FF3FC6" w:rsidRDefault="00FF3FC6" w:rsidP="00023210">
      <w:pPr>
        <w:spacing w:after="0" w:line="240" w:lineRule="auto"/>
        <w:ind w:left="360" w:hanging="360"/>
        <w:rPr>
          <w:rFonts w:cs="Arial"/>
          <w:i/>
        </w:rPr>
      </w:pPr>
    </w:p>
    <w:p w14:paraId="6A0513B5" w14:textId="77777777" w:rsidR="00023210" w:rsidRPr="00023210" w:rsidRDefault="00023210" w:rsidP="00023210">
      <w:pPr>
        <w:spacing w:after="0" w:line="240" w:lineRule="auto"/>
        <w:ind w:left="360" w:hanging="360"/>
        <w:rPr>
          <w:rFonts w:cs="Arial"/>
          <w:i/>
        </w:rPr>
      </w:pPr>
      <w:bookmarkStart w:id="1" w:name="_GoBack"/>
      <w:bookmarkEnd w:id="1"/>
      <w:r w:rsidRPr="00023210">
        <w:rPr>
          <w:rFonts w:cs="Arial"/>
          <w:i/>
        </w:rPr>
        <w:t>Local government funding</w:t>
      </w:r>
    </w:p>
    <w:p w14:paraId="30D648B2" w14:textId="77777777" w:rsidR="00023210" w:rsidRPr="00023210" w:rsidRDefault="00023210" w:rsidP="00023210">
      <w:pPr>
        <w:pStyle w:val="ListParagraph"/>
        <w:numPr>
          <w:ilvl w:val="0"/>
          <w:numId w:val="0"/>
        </w:numPr>
        <w:spacing w:after="0" w:line="240" w:lineRule="auto"/>
        <w:rPr>
          <w:rFonts w:cs="Arial"/>
        </w:rPr>
      </w:pPr>
    </w:p>
    <w:p w14:paraId="6EE2FF0B" w14:textId="77777777" w:rsidR="00023210" w:rsidRPr="00023210" w:rsidRDefault="004D75D2" w:rsidP="00023210">
      <w:pPr>
        <w:pStyle w:val="ListParagraph"/>
        <w:numPr>
          <w:ilvl w:val="0"/>
          <w:numId w:val="26"/>
        </w:numPr>
        <w:spacing w:after="0" w:line="240" w:lineRule="auto"/>
        <w:ind w:left="0"/>
        <w:rPr>
          <w:rFonts w:cs="Arial"/>
        </w:rPr>
      </w:pPr>
      <w:r w:rsidRPr="00023210">
        <w:rPr>
          <w:rFonts w:cs="Arial"/>
        </w:rPr>
        <w:t xml:space="preserve">Councils want to do all that they can to work with partners to tackle and prevent domestic abuse, but pressures on local government funding and services create challenges for them in doing so. Local services face significant cost pressure due to demand and inflation alone, and many of these pressures fall on services - such as children’s services and housing - which are vital in terms of providing support to victims and their families and trying to prevent domestic abuse in the future. </w:t>
      </w:r>
    </w:p>
    <w:p w14:paraId="03799C00" w14:textId="77777777" w:rsidR="00023210" w:rsidRPr="00023210" w:rsidRDefault="00023210" w:rsidP="00023210">
      <w:pPr>
        <w:pStyle w:val="ListParagraph"/>
        <w:numPr>
          <w:ilvl w:val="0"/>
          <w:numId w:val="0"/>
        </w:numPr>
        <w:spacing w:after="0" w:line="240" w:lineRule="auto"/>
        <w:rPr>
          <w:rFonts w:cs="Arial"/>
        </w:rPr>
      </w:pPr>
    </w:p>
    <w:p w14:paraId="64A6826F" w14:textId="77777777" w:rsidR="00023210" w:rsidRPr="00023210" w:rsidRDefault="006E5A98" w:rsidP="00023210">
      <w:pPr>
        <w:pStyle w:val="ListParagraph"/>
        <w:numPr>
          <w:ilvl w:val="0"/>
          <w:numId w:val="26"/>
        </w:numPr>
        <w:spacing w:after="0" w:line="240" w:lineRule="auto"/>
        <w:ind w:left="0"/>
        <w:rPr>
          <w:rFonts w:cs="Arial"/>
        </w:rPr>
      </w:pPr>
      <w:r w:rsidRPr="00023210">
        <w:rPr>
          <w:rFonts w:cs="Arial"/>
        </w:rPr>
        <w:t>With domestic abuse a factor in the majority of child protection cases, we would like to see more emphasis on how children can be supported when they have experienced domestic abuse. There must be greater investment in child and adolescent mental health services and early intervention work to mitigate the impact of adverse childhood experiences based around domestic abuse.</w:t>
      </w:r>
    </w:p>
    <w:p w14:paraId="4AB5DA99" w14:textId="77777777" w:rsidR="00023210" w:rsidRPr="00023210" w:rsidRDefault="00023210" w:rsidP="00023210">
      <w:pPr>
        <w:spacing w:after="0" w:line="240" w:lineRule="auto"/>
        <w:ind w:left="360" w:hanging="360"/>
        <w:rPr>
          <w:rFonts w:cs="Arial"/>
        </w:rPr>
      </w:pPr>
    </w:p>
    <w:p w14:paraId="0BAC6A16" w14:textId="77777777" w:rsidR="00023210" w:rsidRPr="00023210" w:rsidRDefault="006E5A98" w:rsidP="00023210">
      <w:pPr>
        <w:pStyle w:val="ListParagraph"/>
        <w:numPr>
          <w:ilvl w:val="0"/>
          <w:numId w:val="26"/>
        </w:numPr>
        <w:spacing w:after="0" w:line="240" w:lineRule="auto"/>
        <w:ind w:left="0"/>
        <w:rPr>
          <w:rFonts w:cs="Arial"/>
        </w:rPr>
      </w:pPr>
      <w:r w:rsidRPr="00023210">
        <w:rPr>
          <w:rFonts w:cs="Arial"/>
        </w:rPr>
        <w:t>This legislation comes at a time when local government, and particularly children’s services, are facing unprecedented demand. Councils have worked hard to protect budgets for essential child protection services, but funding pressures have led to difficult decisions in other parts of the service, reducing vital early intervention work and leaving children and young people unable to access support until they reach breaking point.</w:t>
      </w:r>
    </w:p>
    <w:p w14:paraId="59D430FD" w14:textId="77777777" w:rsidR="00023210" w:rsidRPr="00023210" w:rsidRDefault="00023210" w:rsidP="00023210">
      <w:pPr>
        <w:pStyle w:val="ListParagraph"/>
        <w:numPr>
          <w:ilvl w:val="0"/>
          <w:numId w:val="0"/>
        </w:numPr>
        <w:spacing w:after="0" w:line="240" w:lineRule="auto"/>
        <w:ind w:left="360"/>
        <w:rPr>
          <w:rFonts w:cs="Arial"/>
        </w:rPr>
      </w:pPr>
    </w:p>
    <w:p w14:paraId="7EE17D21" w14:textId="77777777" w:rsidR="00023210" w:rsidRPr="00023210" w:rsidRDefault="004D75D2" w:rsidP="00023210">
      <w:pPr>
        <w:pStyle w:val="ListParagraph"/>
        <w:numPr>
          <w:ilvl w:val="0"/>
          <w:numId w:val="26"/>
        </w:numPr>
        <w:spacing w:after="0" w:line="240" w:lineRule="auto"/>
        <w:ind w:left="0"/>
        <w:rPr>
          <w:rFonts w:cs="Arial"/>
        </w:rPr>
      </w:pPr>
      <w:r w:rsidRPr="00023210">
        <w:rPr>
          <w:rFonts w:cs="Arial"/>
        </w:rPr>
        <w:t>In order to support victims and tackle domestic abuse, we need adequate and sustainable long term funding for key services, including the new accommodation based support for victims.</w:t>
      </w:r>
    </w:p>
    <w:p w14:paraId="14453921" w14:textId="77777777" w:rsidR="00023210" w:rsidRDefault="00023210" w:rsidP="00023210">
      <w:pPr>
        <w:pStyle w:val="NormalWeb"/>
        <w:spacing w:before="0" w:beforeAutospacing="0" w:after="0" w:afterAutospacing="0"/>
        <w:rPr>
          <w:rStyle w:val="Strong"/>
          <w:rFonts w:ascii="Arial" w:hAnsi="Arial" w:cs="Arial"/>
          <w:sz w:val="22"/>
          <w:szCs w:val="22"/>
        </w:rPr>
      </w:pPr>
    </w:p>
    <w:p w14:paraId="4CD19093" w14:textId="77777777" w:rsidR="00023210" w:rsidRPr="00023210" w:rsidRDefault="00023210" w:rsidP="00023210">
      <w:pPr>
        <w:pStyle w:val="NormalWeb"/>
        <w:spacing w:before="0" w:beforeAutospacing="0" w:after="0" w:afterAutospacing="0"/>
        <w:rPr>
          <w:rStyle w:val="Strong"/>
          <w:rFonts w:ascii="Arial" w:hAnsi="Arial" w:cs="Arial"/>
          <w:sz w:val="22"/>
          <w:szCs w:val="22"/>
        </w:rPr>
      </w:pPr>
      <w:r w:rsidRPr="00023210">
        <w:rPr>
          <w:rStyle w:val="Strong"/>
          <w:rFonts w:ascii="Arial" w:hAnsi="Arial" w:cs="Arial"/>
          <w:sz w:val="22"/>
          <w:szCs w:val="22"/>
        </w:rPr>
        <w:t>Domestic Abuse Commissioner – background information</w:t>
      </w:r>
    </w:p>
    <w:p w14:paraId="3EAD50E0" w14:textId="77777777" w:rsidR="00023210" w:rsidRPr="00023210" w:rsidRDefault="00023210" w:rsidP="00023210">
      <w:pPr>
        <w:pStyle w:val="ListParagraph"/>
        <w:numPr>
          <w:ilvl w:val="0"/>
          <w:numId w:val="0"/>
        </w:numPr>
        <w:spacing w:after="0" w:line="240" w:lineRule="auto"/>
        <w:rPr>
          <w:rStyle w:val="Strong"/>
          <w:rFonts w:cs="Arial"/>
          <w:b w:val="0"/>
          <w:bCs w:val="0"/>
        </w:rPr>
      </w:pPr>
    </w:p>
    <w:p w14:paraId="4B2E5D9B" w14:textId="77777777" w:rsidR="00023210" w:rsidRPr="00023210" w:rsidRDefault="00A13B05" w:rsidP="00023210">
      <w:pPr>
        <w:pStyle w:val="ListParagraph"/>
        <w:numPr>
          <w:ilvl w:val="0"/>
          <w:numId w:val="26"/>
        </w:numPr>
        <w:spacing w:after="0" w:line="240" w:lineRule="auto"/>
        <w:ind w:left="0"/>
        <w:rPr>
          <w:rStyle w:val="Strong"/>
          <w:rFonts w:cs="Arial"/>
          <w:b w:val="0"/>
          <w:bCs w:val="0"/>
        </w:rPr>
      </w:pPr>
      <w:r w:rsidRPr="00023210">
        <w:rPr>
          <w:rStyle w:val="Strong"/>
          <w:rFonts w:cs="Arial"/>
          <w:b w:val="0"/>
        </w:rPr>
        <w:t xml:space="preserve">In September 2019, </w:t>
      </w:r>
      <w:r w:rsidR="00B77E67" w:rsidRPr="00023210">
        <w:rPr>
          <w:rStyle w:val="Strong"/>
          <w:rFonts w:cs="Arial"/>
          <w:b w:val="0"/>
        </w:rPr>
        <w:t xml:space="preserve">Nicole Jacobs </w:t>
      </w:r>
      <w:r w:rsidRPr="00023210">
        <w:rPr>
          <w:rStyle w:val="Strong"/>
          <w:rFonts w:cs="Arial"/>
          <w:b w:val="0"/>
        </w:rPr>
        <w:t xml:space="preserve">was </w:t>
      </w:r>
      <w:hyperlink r:id="rId16" w:history="1">
        <w:r w:rsidRPr="00023210">
          <w:rPr>
            <w:rStyle w:val="Hyperlink"/>
            <w:rFonts w:cs="Arial"/>
          </w:rPr>
          <w:t>appointed</w:t>
        </w:r>
      </w:hyperlink>
      <w:r w:rsidRPr="00023210">
        <w:rPr>
          <w:rStyle w:val="Strong"/>
          <w:rFonts w:cs="Arial"/>
          <w:b w:val="0"/>
          <w:color w:val="2D2D2D"/>
        </w:rPr>
        <w:t xml:space="preserve"> </w:t>
      </w:r>
      <w:r w:rsidRPr="00023210">
        <w:rPr>
          <w:rStyle w:val="Strong"/>
          <w:rFonts w:cs="Arial"/>
          <w:b w:val="0"/>
        </w:rPr>
        <w:t>as designa</w:t>
      </w:r>
      <w:r w:rsidR="006E5A98" w:rsidRPr="00023210">
        <w:rPr>
          <w:rStyle w:val="Strong"/>
          <w:rFonts w:cs="Arial"/>
          <w:b w:val="0"/>
        </w:rPr>
        <w:t xml:space="preserve">te Domestic Abuse Commissioner, </w:t>
      </w:r>
      <w:r w:rsidRPr="00023210">
        <w:rPr>
          <w:rStyle w:val="Strong"/>
          <w:rFonts w:cs="Arial"/>
          <w:b w:val="0"/>
        </w:rPr>
        <w:t xml:space="preserve">in advance of the Bill progressing through Parliament, whereby the Commissioner’s office is expected to be placed on a statutory footing. </w:t>
      </w:r>
      <w:r w:rsidR="006E5A98" w:rsidRPr="00023210">
        <w:rPr>
          <w:rStyle w:val="Strong"/>
          <w:rFonts w:cs="Arial"/>
          <w:b w:val="0"/>
        </w:rPr>
        <w:t xml:space="preserve"> </w:t>
      </w:r>
      <w:r w:rsidR="00801F48" w:rsidRPr="00023210">
        <w:rPr>
          <w:rStyle w:val="Strong"/>
          <w:rFonts w:cs="Arial"/>
          <w:b w:val="0"/>
        </w:rPr>
        <w:t xml:space="preserve">Ms Jacobs was the former Chief Executive Officer at charity Standing Together Against Domestic Violence and has more than two decades of experience working to reduce domestic abuse. </w:t>
      </w:r>
    </w:p>
    <w:p w14:paraId="7766AA46" w14:textId="77777777" w:rsidR="00023210" w:rsidRPr="00023210" w:rsidRDefault="00023210" w:rsidP="00023210">
      <w:pPr>
        <w:pStyle w:val="ListParagraph"/>
        <w:numPr>
          <w:ilvl w:val="0"/>
          <w:numId w:val="0"/>
        </w:numPr>
        <w:spacing w:after="0" w:line="240" w:lineRule="auto"/>
        <w:rPr>
          <w:rStyle w:val="Strong"/>
          <w:rFonts w:cs="Arial"/>
          <w:b w:val="0"/>
          <w:bCs w:val="0"/>
        </w:rPr>
      </w:pPr>
    </w:p>
    <w:p w14:paraId="36C4B1B3" w14:textId="77777777" w:rsidR="00023210" w:rsidRPr="00023210" w:rsidRDefault="00A13B05" w:rsidP="00023210">
      <w:pPr>
        <w:pStyle w:val="ListParagraph"/>
        <w:numPr>
          <w:ilvl w:val="0"/>
          <w:numId w:val="26"/>
        </w:numPr>
        <w:spacing w:after="0" w:line="240" w:lineRule="auto"/>
        <w:ind w:left="0"/>
        <w:rPr>
          <w:rStyle w:val="Strong"/>
          <w:rFonts w:cs="Arial"/>
          <w:b w:val="0"/>
          <w:bCs w:val="0"/>
        </w:rPr>
      </w:pPr>
      <w:r w:rsidRPr="00023210">
        <w:rPr>
          <w:rStyle w:val="Strong"/>
          <w:rFonts w:cs="Arial"/>
          <w:b w:val="0"/>
        </w:rPr>
        <w:t>The Domestic Abuse Commissioner</w:t>
      </w:r>
      <w:r w:rsidR="00D93C27" w:rsidRPr="00023210">
        <w:rPr>
          <w:rStyle w:val="Strong"/>
          <w:rFonts w:cs="Arial"/>
          <w:b w:val="0"/>
        </w:rPr>
        <w:t xml:space="preserve"> will be expected </w:t>
      </w:r>
      <w:r w:rsidRPr="00023210">
        <w:rPr>
          <w:rStyle w:val="Strong"/>
          <w:rFonts w:cs="Arial"/>
          <w:b w:val="0"/>
        </w:rPr>
        <w:t>to lead on driving improvements</w:t>
      </w:r>
      <w:r w:rsidR="006E5A98" w:rsidRPr="00023210">
        <w:rPr>
          <w:rStyle w:val="Strong"/>
          <w:rFonts w:cs="Arial"/>
          <w:b w:val="0"/>
        </w:rPr>
        <w:t xml:space="preserve"> and encouraging good practice in both preventing domestic abuse and</w:t>
      </w:r>
      <w:r w:rsidRPr="00023210">
        <w:rPr>
          <w:rStyle w:val="Strong"/>
          <w:rFonts w:cs="Arial"/>
          <w:b w:val="0"/>
        </w:rPr>
        <w:t xml:space="preserve"> </w:t>
      </w:r>
      <w:r w:rsidR="006E5A98" w:rsidRPr="00023210">
        <w:rPr>
          <w:rStyle w:val="Strong"/>
          <w:rFonts w:cs="Arial"/>
          <w:b w:val="0"/>
        </w:rPr>
        <w:t>in</w:t>
      </w:r>
      <w:r w:rsidRPr="00023210">
        <w:rPr>
          <w:rStyle w:val="Strong"/>
          <w:rFonts w:cs="Arial"/>
          <w:b w:val="0"/>
        </w:rPr>
        <w:t xml:space="preserve"> the response to </w:t>
      </w:r>
      <w:r w:rsidR="006E5A98" w:rsidRPr="00023210">
        <w:rPr>
          <w:rStyle w:val="Strong"/>
          <w:rFonts w:cs="Arial"/>
          <w:b w:val="0"/>
        </w:rPr>
        <w:t>it</w:t>
      </w:r>
      <w:r w:rsidR="001E3A9C" w:rsidRPr="00023210">
        <w:rPr>
          <w:rStyle w:val="Strong"/>
          <w:rFonts w:cs="Arial"/>
          <w:b w:val="0"/>
        </w:rPr>
        <w:t>; identifying those at risk of abuse as well as those perpetrating it; improving the protection and provision of support to those affected by domestic abuse,</w:t>
      </w:r>
      <w:r w:rsidRPr="00023210">
        <w:rPr>
          <w:rStyle w:val="Strong"/>
          <w:rFonts w:cs="Arial"/>
          <w:b w:val="0"/>
        </w:rPr>
        <w:t xml:space="preserve"> and making recommendations on what more should be done to better protect </w:t>
      </w:r>
      <w:r w:rsidR="001E3A9C" w:rsidRPr="00023210">
        <w:rPr>
          <w:rStyle w:val="Strong"/>
          <w:rFonts w:cs="Arial"/>
          <w:b w:val="0"/>
        </w:rPr>
        <w:t>victims</w:t>
      </w:r>
      <w:r w:rsidRPr="00023210">
        <w:rPr>
          <w:rStyle w:val="Strong"/>
          <w:rFonts w:cs="Arial"/>
          <w:b w:val="0"/>
        </w:rPr>
        <w:t xml:space="preserve"> and bring more offenders to justice.</w:t>
      </w:r>
      <w:r w:rsidR="001E3A9C" w:rsidRPr="00023210">
        <w:rPr>
          <w:rStyle w:val="Strong"/>
          <w:rFonts w:cs="Arial"/>
          <w:b w:val="0"/>
        </w:rPr>
        <w:t xml:space="preserve"> </w:t>
      </w:r>
      <w:r w:rsidR="00801F48" w:rsidRPr="00023210">
        <w:rPr>
          <w:rStyle w:val="Strong"/>
          <w:rFonts w:cs="Arial"/>
          <w:b w:val="0"/>
        </w:rPr>
        <w:lastRenderedPageBreak/>
        <w:t>The Commissioner</w:t>
      </w:r>
      <w:r w:rsidRPr="00023210">
        <w:rPr>
          <w:rStyle w:val="Strong"/>
          <w:rFonts w:cs="Arial"/>
          <w:b w:val="0"/>
        </w:rPr>
        <w:t xml:space="preserve"> will also be able to publish reports that hold st</w:t>
      </w:r>
      <w:r w:rsidR="00801F48" w:rsidRPr="00023210">
        <w:rPr>
          <w:rStyle w:val="Strong"/>
          <w:rFonts w:cs="Arial"/>
          <w:b w:val="0"/>
        </w:rPr>
        <w:t>a</w:t>
      </w:r>
      <w:r w:rsidRPr="00023210">
        <w:rPr>
          <w:rStyle w:val="Strong"/>
          <w:rFonts w:cs="Arial"/>
          <w:b w:val="0"/>
        </w:rPr>
        <w:t>tutory agencies and the Government to account.</w:t>
      </w:r>
      <w:r w:rsidR="00801F48" w:rsidRPr="00023210">
        <w:rPr>
          <w:rStyle w:val="Strong"/>
          <w:rFonts w:cs="Arial"/>
          <w:b w:val="0"/>
        </w:rPr>
        <w:t xml:space="preserve"> Specified public bodies </w:t>
      </w:r>
      <w:r w:rsidR="001E3A9C" w:rsidRPr="00023210">
        <w:rPr>
          <w:rStyle w:val="Strong"/>
          <w:rFonts w:cs="Arial"/>
          <w:b w:val="0"/>
        </w:rPr>
        <w:t xml:space="preserve">including councils </w:t>
      </w:r>
      <w:r w:rsidR="00801F48" w:rsidRPr="00023210">
        <w:rPr>
          <w:rStyle w:val="Strong"/>
          <w:rFonts w:cs="Arial"/>
          <w:b w:val="0"/>
        </w:rPr>
        <w:t>will be under a duty to cooperate with the C</w:t>
      </w:r>
      <w:r w:rsidR="001E3A9C" w:rsidRPr="00023210">
        <w:rPr>
          <w:rStyle w:val="Strong"/>
          <w:rFonts w:cs="Arial"/>
          <w:b w:val="0"/>
        </w:rPr>
        <w:t>ommissioner.</w:t>
      </w:r>
    </w:p>
    <w:p w14:paraId="21725460" w14:textId="77777777" w:rsidR="00023210" w:rsidRPr="00023210" w:rsidRDefault="00023210" w:rsidP="00023210">
      <w:pPr>
        <w:pStyle w:val="ListParagraph"/>
        <w:numPr>
          <w:ilvl w:val="0"/>
          <w:numId w:val="0"/>
        </w:numPr>
        <w:spacing w:after="0" w:line="240" w:lineRule="auto"/>
        <w:ind w:left="360"/>
        <w:rPr>
          <w:rStyle w:val="Strong"/>
          <w:rFonts w:cs="Arial"/>
          <w:b w:val="0"/>
        </w:rPr>
      </w:pPr>
    </w:p>
    <w:p w14:paraId="262930BE" w14:textId="77777777" w:rsidR="00023210" w:rsidRPr="00023210" w:rsidRDefault="00801F48" w:rsidP="00023210">
      <w:pPr>
        <w:pStyle w:val="ListParagraph"/>
        <w:numPr>
          <w:ilvl w:val="0"/>
          <w:numId w:val="26"/>
        </w:numPr>
        <w:spacing w:after="0" w:line="240" w:lineRule="auto"/>
        <w:ind w:left="0"/>
        <w:rPr>
          <w:rStyle w:val="Strong"/>
          <w:rFonts w:cs="Arial"/>
          <w:b w:val="0"/>
          <w:bCs w:val="0"/>
        </w:rPr>
      </w:pPr>
      <w:r w:rsidRPr="00023210">
        <w:rPr>
          <w:rStyle w:val="Strong"/>
          <w:rFonts w:cs="Arial"/>
          <w:b w:val="0"/>
        </w:rPr>
        <w:t>The Commissioner will be expected to map and monitor provision of services, make recommendations to public bodies about their response, carry out research, work jointly with public authorities and voluntary organisations, and raise public awareness of domestic abuse. The Commissioner will also consider both specialist domestic abuse services such as refuges or specialist victim services, as well as how mainstream services identify and respond to victims and survivors.</w:t>
      </w:r>
    </w:p>
    <w:p w14:paraId="4558012E" w14:textId="77777777" w:rsidR="00023210" w:rsidRPr="00023210" w:rsidRDefault="00023210" w:rsidP="00023210">
      <w:pPr>
        <w:pStyle w:val="ListParagraph"/>
        <w:numPr>
          <w:ilvl w:val="0"/>
          <w:numId w:val="0"/>
        </w:numPr>
        <w:spacing w:after="0" w:line="240" w:lineRule="auto"/>
        <w:ind w:left="360"/>
        <w:rPr>
          <w:rStyle w:val="Strong"/>
          <w:rFonts w:cs="Arial"/>
          <w:b w:val="0"/>
        </w:rPr>
      </w:pPr>
    </w:p>
    <w:p w14:paraId="6D376B94" w14:textId="77777777" w:rsidR="00023210" w:rsidRPr="00023210" w:rsidRDefault="00D93C27" w:rsidP="00023210">
      <w:pPr>
        <w:pStyle w:val="ListParagraph"/>
        <w:numPr>
          <w:ilvl w:val="0"/>
          <w:numId w:val="26"/>
        </w:numPr>
        <w:spacing w:after="0" w:line="240" w:lineRule="auto"/>
        <w:ind w:left="0"/>
        <w:rPr>
          <w:rStyle w:val="Strong"/>
          <w:rFonts w:cs="Arial"/>
          <w:b w:val="0"/>
          <w:bCs w:val="0"/>
        </w:rPr>
      </w:pPr>
      <w:r w:rsidRPr="00023210">
        <w:rPr>
          <w:rStyle w:val="Strong"/>
          <w:rFonts w:cs="Arial"/>
          <w:b w:val="0"/>
        </w:rPr>
        <w:t xml:space="preserve">In October 2019, </w:t>
      </w:r>
      <w:r w:rsidR="004F2B51" w:rsidRPr="00023210">
        <w:rPr>
          <w:rStyle w:val="Strong"/>
          <w:rFonts w:cs="Arial"/>
          <w:b w:val="0"/>
        </w:rPr>
        <w:t>Nicole Jacobs</w:t>
      </w:r>
      <w:r w:rsidRPr="00023210">
        <w:rPr>
          <w:rStyle w:val="Strong"/>
          <w:rFonts w:cs="Arial"/>
          <w:b w:val="0"/>
        </w:rPr>
        <w:t xml:space="preserve"> gave </w:t>
      </w:r>
      <w:hyperlink r:id="rId17" w:history="1">
        <w:r w:rsidRPr="00023210">
          <w:rPr>
            <w:rStyle w:val="Hyperlink"/>
            <w:rFonts w:cs="Arial"/>
          </w:rPr>
          <w:t>oral evidence</w:t>
        </w:r>
      </w:hyperlink>
      <w:r w:rsidRPr="00023210">
        <w:rPr>
          <w:rStyle w:val="Strong"/>
          <w:rFonts w:cs="Arial"/>
          <w:b w:val="0"/>
          <w:color w:val="2D2D2D"/>
        </w:rPr>
        <w:t xml:space="preserve"> </w:t>
      </w:r>
      <w:r w:rsidRPr="00023210">
        <w:rPr>
          <w:rStyle w:val="Strong"/>
          <w:rFonts w:cs="Arial"/>
          <w:b w:val="0"/>
        </w:rPr>
        <w:t xml:space="preserve">to the Public Bill Committee scrutinising the Domestic Abuse Bill in the House of Commons. </w:t>
      </w:r>
      <w:r w:rsidR="001E3A9C" w:rsidRPr="00023210">
        <w:rPr>
          <w:rStyle w:val="Strong"/>
          <w:rFonts w:cs="Arial"/>
          <w:b w:val="0"/>
        </w:rPr>
        <w:t xml:space="preserve">She set out her vision to help create </w:t>
      </w:r>
      <w:r w:rsidRPr="00023210">
        <w:rPr>
          <w:rStyle w:val="Strong"/>
          <w:rFonts w:cs="Arial"/>
          <w:b w:val="0"/>
        </w:rPr>
        <w:t>a co-ordinated community response to domestic abuse</w:t>
      </w:r>
      <w:r w:rsidR="000F44AB" w:rsidRPr="00023210">
        <w:rPr>
          <w:rStyle w:val="Strong"/>
          <w:rFonts w:cs="Arial"/>
          <w:b w:val="0"/>
        </w:rPr>
        <w:t>, where specialist services have the survivor voice at the centre of the response. She also spoke about the importance of all entities, including</w:t>
      </w:r>
      <w:r w:rsidR="000F44AB" w:rsidRPr="00023210">
        <w:rPr>
          <w:rStyle w:val="Strong"/>
          <w:rFonts w:cs="Arial"/>
        </w:rPr>
        <w:t xml:space="preserve"> </w:t>
      </w:r>
      <w:r w:rsidRPr="00023210">
        <w:rPr>
          <w:rStyle w:val="Strong"/>
          <w:rFonts w:cs="Arial"/>
          <w:b w:val="0"/>
        </w:rPr>
        <w:t>housing, health, the criminal justice system and community and religious groups, doing their part to a</w:t>
      </w:r>
      <w:r w:rsidR="000F44AB" w:rsidRPr="00023210">
        <w:rPr>
          <w:rStyle w:val="Strong"/>
          <w:rFonts w:cs="Arial"/>
          <w:b w:val="0"/>
        </w:rPr>
        <w:t>ddress domestic abuse properly.</w:t>
      </w:r>
    </w:p>
    <w:p w14:paraId="2D0A105C" w14:textId="77777777" w:rsidR="00023210" w:rsidRPr="00023210" w:rsidRDefault="00023210" w:rsidP="00023210">
      <w:pPr>
        <w:pStyle w:val="ListParagraph"/>
        <w:numPr>
          <w:ilvl w:val="0"/>
          <w:numId w:val="0"/>
        </w:numPr>
        <w:spacing w:after="0" w:line="240" w:lineRule="auto"/>
        <w:ind w:left="360"/>
        <w:rPr>
          <w:rStyle w:val="Strong"/>
          <w:rFonts w:cs="Arial"/>
          <w:b w:val="0"/>
        </w:rPr>
      </w:pPr>
    </w:p>
    <w:p w14:paraId="1DC788C4" w14:textId="77777777" w:rsidR="00023210" w:rsidRPr="00023210" w:rsidRDefault="003E1BDE" w:rsidP="00023210">
      <w:pPr>
        <w:pStyle w:val="ListParagraph"/>
        <w:numPr>
          <w:ilvl w:val="0"/>
          <w:numId w:val="26"/>
        </w:numPr>
        <w:spacing w:after="0" w:line="240" w:lineRule="auto"/>
        <w:ind w:left="0"/>
        <w:rPr>
          <w:rStyle w:val="Strong"/>
          <w:rFonts w:cs="Arial"/>
          <w:b w:val="0"/>
          <w:bCs w:val="0"/>
        </w:rPr>
      </w:pPr>
      <w:r w:rsidRPr="00023210">
        <w:rPr>
          <w:rStyle w:val="Strong"/>
          <w:rFonts w:cs="Arial"/>
          <w:b w:val="0"/>
        </w:rPr>
        <w:t>On the statutory duty for accommodation-based services, Ms Jacobs said she thought the statutory duty should be expanded to the breadth of frontline services for domestic abuse.</w:t>
      </w:r>
      <w:r w:rsidR="004F2B51" w:rsidRPr="00023210">
        <w:rPr>
          <w:rStyle w:val="Strong"/>
          <w:rFonts w:cs="Arial"/>
          <w:b w:val="0"/>
        </w:rPr>
        <w:t xml:space="preserve"> </w:t>
      </w:r>
      <w:r w:rsidR="001E3A9C" w:rsidRPr="00023210">
        <w:rPr>
          <w:rStyle w:val="Strong"/>
          <w:rFonts w:cs="Arial"/>
          <w:b w:val="0"/>
        </w:rPr>
        <w:t>Ms Jacobs recognised</w:t>
      </w:r>
      <w:r w:rsidRPr="00023210">
        <w:rPr>
          <w:rStyle w:val="Strong"/>
          <w:rFonts w:cs="Arial"/>
          <w:b w:val="0"/>
        </w:rPr>
        <w:t xml:space="preserve"> that local authorities are constrained and they do have to make difficult financial decisions and savings. However, she hopes the accommodation-based statutory duty will</w:t>
      </w:r>
      <w:r w:rsidR="00EF20DC" w:rsidRPr="00023210">
        <w:rPr>
          <w:rStyle w:val="Strong"/>
          <w:rFonts w:cs="Arial"/>
          <w:b w:val="0"/>
        </w:rPr>
        <w:t xml:space="preserve"> go some way to addressing the</w:t>
      </w:r>
      <w:r w:rsidRPr="00023210">
        <w:rPr>
          <w:rStyle w:val="Strong"/>
          <w:rFonts w:cs="Arial"/>
          <w:b w:val="0"/>
        </w:rPr>
        <w:t xml:space="preserve"> ‘postcode lottery’ of domestic abuse provision. </w:t>
      </w:r>
    </w:p>
    <w:p w14:paraId="4B0BABE8" w14:textId="77777777" w:rsidR="00023210" w:rsidRPr="00023210" w:rsidRDefault="00023210" w:rsidP="00023210">
      <w:pPr>
        <w:pStyle w:val="ListParagraph"/>
        <w:numPr>
          <w:ilvl w:val="0"/>
          <w:numId w:val="0"/>
        </w:numPr>
        <w:spacing w:after="0" w:line="240" w:lineRule="auto"/>
        <w:rPr>
          <w:rStyle w:val="Strong"/>
          <w:rFonts w:cs="Arial"/>
          <w:b w:val="0"/>
          <w:bCs w:val="0"/>
        </w:rPr>
      </w:pPr>
    </w:p>
    <w:p w14:paraId="392D6025" w14:textId="77777777" w:rsidR="00023210" w:rsidRPr="00023210" w:rsidRDefault="001E3A9C" w:rsidP="00023210">
      <w:pPr>
        <w:pStyle w:val="ListParagraph"/>
        <w:numPr>
          <w:ilvl w:val="0"/>
          <w:numId w:val="26"/>
        </w:numPr>
        <w:spacing w:after="0" w:line="240" w:lineRule="auto"/>
        <w:ind w:left="0"/>
        <w:rPr>
          <w:rStyle w:val="Strong"/>
          <w:rFonts w:cs="Arial"/>
          <w:b w:val="0"/>
          <w:bCs w:val="0"/>
        </w:rPr>
      </w:pPr>
      <w:r w:rsidRPr="00023210">
        <w:rPr>
          <w:rStyle w:val="Strong"/>
          <w:rFonts w:cs="Arial"/>
          <w:b w:val="0"/>
        </w:rPr>
        <w:t>Ms Jacobs stated that she felt the</w:t>
      </w:r>
      <w:r w:rsidR="00EF20DC" w:rsidRPr="00023210">
        <w:rPr>
          <w:rStyle w:val="Strong"/>
          <w:rFonts w:cs="Arial"/>
          <w:b w:val="0"/>
        </w:rPr>
        <w:t xml:space="preserve"> powers </w:t>
      </w:r>
      <w:r w:rsidRPr="00023210">
        <w:rPr>
          <w:rStyle w:val="Strong"/>
          <w:rFonts w:cs="Arial"/>
          <w:b w:val="0"/>
        </w:rPr>
        <w:t xml:space="preserve">set out in the Bill are fit for purpose and that she </w:t>
      </w:r>
      <w:r w:rsidR="00EF20DC" w:rsidRPr="00023210">
        <w:rPr>
          <w:rStyle w:val="Strong"/>
          <w:rFonts w:cs="Arial"/>
          <w:b w:val="0"/>
        </w:rPr>
        <w:t>intends to work closely with the other Commissioner posts, incl</w:t>
      </w:r>
      <w:r w:rsidRPr="00023210">
        <w:rPr>
          <w:rStyle w:val="Strong"/>
          <w:rFonts w:cs="Arial"/>
          <w:b w:val="0"/>
        </w:rPr>
        <w:t>uding the Victim’s Commissioner and</w:t>
      </w:r>
      <w:r w:rsidR="00EF20DC" w:rsidRPr="00023210">
        <w:rPr>
          <w:rStyle w:val="Strong"/>
          <w:rFonts w:cs="Arial"/>
          <w:b w:val="0"/>
        </w:rPr>
        <w:t xml:space="preserve"> the Children’s Commissioner.</w:t>
      </w:r>
    </w:p>
    <w:p w14:paraId="7C29DDF8" w14:textId="77777777" w:rsidR="0004364E" w:rsidRDefault="0004364E" w:rsidP="00023210">
      <w:pPr>
        <w:spacing w:after="0" w:line="240" w:lineRule="auto"/>
        <w:ind w:left="360" w:hanging="360"/>
        <w:rPr>
          <w:rFonts w:cs="Arial"/>
          <w:b/>
        </w:rPr>
      </w:pPr>
    </w:p>
    <w:p w14:paraId="00982AF8" w14:textId="77777777" w:rsidR="00023210" w:rsidRPr="00023210" w:rsidRDefault="00023210" w:rsidP="00023210">
      <w:pPr>
        <w:spacing w:after="0" w:line="240" w:lineRule="auto"/>
        <w:ind w:left="360" w:hanging="360"/>
        <w:rPr>
          <w:rFonts w:cs="Arial"/>
          <w:b/>
        </w:rPr>
      </w:pPr>
      <w:r w:rsidRPr="00023210">
        <w:rPr>
          <w:rFonts w:cs="Arial"/>
          <w:b/>
        </w:rPr>
        <w:t xml:space="preserve">Possible questions for the Commissioner </w:t>
      </w:r>
    </w:p>
    <w:p w14:paraId="31A91CCB" w14:textId="77777777" w:rsidR="00023210" w:rsidRPr="00023210" w:rsidRDefault="00023210" w:rsidP="00023210">
      <w:pPr>
        <w:spacing w:after="0" w:line="240" w:lineRule="auto"/>
        <w:ind w:left="360" w:hanging="360"/>
        <w:rPr>
          <w:rFonts w:cs="Arial"/>
        </w:rPr>
      </w:pPr>
    </w:p>
    <w:p w14:paraId="335F492D" w14:textId="77777777" w:rsidR="00023210" w:rsidRPr="00023210" w:rsidRDefault="006D4C75" w:rsidP="00023210">
      <w:pPr>
        <w:pStyle w:val="ListParagraph"/>
        <w:numPr>
          <w:ilvl w:val="0"/>
          <w:numId w:val="26"/>
        </w:numPr>
        <w:spacing w:after="0" w:line="240" w:lineRule="auto"/>
        <w:ind w:left="0"/>
        <w:rPr>
          <w:rFonts w:cs="Arial"/>
        </w:rPr>
      </w:pPr>
      <w:r w:rsidRPr="00023210">
        <w:rPr>
          <w:rFonts w:cs="Arial"/>
        </w:rPr>
        <w:t xml:space="preserve">How do you see your new role as the designate Domestic Abuse Commissioner working with local authorities? </w:t>
      </w:r>
    </w:p>
    <w:p w14:paraId="7CB18C0D" w14:textId="77777777" w:rsidR="00023210" w:rsidRPr="00023210" w:rsidRDefault="00023210" w:rsidP="00023210">
      <w:pPr>
        <w:pStyle w:val="ListParagraph"/>
        <w:numPr>
          <w:ilvl w:val="0"/>
          <w:numId w:val="0"/>
        </w:numPr>
        <w:spacing w:after="0" w:line="240" w:lineRule="auto"/>
        <w:rPr>
          <w:rFonts w:cs="Arial"/>
        </w:rPr>
      </w:pPr>
    </w:p>
    <w:p w14:paraId="22A7CED0" w14:textId="77777777" w:rsidR="00023210" w:rsidRPr="00023210" w:rsidRDefault="006D4C75" w:rsidP="00023210">
      <w:pPr>
        <w:pStyle w:val="ListParagraph"/>
        <w:numPr>
          <w:ilvl w:val="0"/>
          <w:numId w:val="26"/>
        </w:numPr>
        <w:spacing w:after="0" w:line="240" w:lineRule="auto"/>
        <w:ind w:left="0"/>
        <w:rPr>
          <w:rFonts w:cs="Arial"/>
        </w:rPr>
      </w:pPr>
      <w:r w:rsidRPr="00023210">
        <w:rPr>
          <w:rFonts w:cs="Arial"/>
        </w:rPr>
        <w:t>What are some key actions that local authorities could take to help improve the response to domestic abuse?</w:t>
      </w:r>
    </w:p>
    <w:p w14:paraId="48E08771" w14:textId="77777777" w:rsidR="00023210" w:rsidRPr="00023210" w:rsidRDefault="00023210" w:rsidP="00023210">
      <w:pPr>
        <w:pStyle w:val="ListParagraph"/>
        <w:numPr>
          <w:ilvl w:val="0"/>
          <w:numId w:val="0"/>
        </w:numPr>
        <w:spacing w:after="0" w:line="240" w:lineRule="auto"/>
        <w:ind w:left="360"/>
        <w:rPr>
          <w:rFonts w:cs="Arial"/>
        </w:rPr>
      </w:pPr>
    </w:p>
    <w:p w14:paraId="6C683082" w14:textId="77777777" w:rsidR="00023210" w:rsidRPr="00023210" w:rsidRDefault="006D4C75" w:rsidP="00023210">
      <w:pPr>
        <w:pStyle w:val="ListParagraph"/>
        <w:numPr>
          <w:ilvl w:val="0"/>
          <w:numId w:val="26"/>
        </w:numPr>
        <w:spacing w:after="0" w:line="240" w:lineRule="auto"/>
        <w:ind w:left="0"/>
        <w:rPr>
          <w:rFonts w:cs="Arial"/>
        </w:rPr>
      </w:pPr>
      <w:r w:rsidRPr="00023210">
        <w:rPr>
          <w:rFonts w:cs="Arial"/>
        </w:rPr>
        <w:t xml:space="preserve">Do you </w:t>
      </w:r>
      <w:r w:rsidR="002816D9" w:rsidRPr="00023210">
        <w:rPr>
          <w:rFonts w:cs="Arial"/>
        </w:rPr>
        <w:t>see it as your role to highlight some of the systemic and funding blockages that make it harder for councils to support victims of domestic abuse and pre</w:t>
      </w:r>
      <w:r w:rsidR="004F2B51" w:rsidRPr="00023210">
        <w:rPr>
          <w:rFonts w:cs="Arial"/>
        </w:rPr>
        <w:t>vent it happening in the future</w:t>
      </w:r>
      <w:r w:rsidR="002816D9" w:rsidRPr="00023210">
        <w:rPr>
          <w:rFonts w:cs="Arial"/>
        </w:rPr>
        <w:t>?</w:t>
      </w:r>
    </w:p>
    <w:p w14:paraId="1D9298F1" w14:textId="77777777" w:rsidR="00023210" w:rsidRPr="00023210" w:rsidRDefault="00023210" w:rsidP="00023210">
      <w:pPr>
        <w:pStyle w:val="ListParagraph"/>
        <w:numPr>
          <w:ilvl w:val="0"/>
          <w:numId w:val="0"/>
        </w:numPr>
        <w:spacing w:after="0" w:line="240" w:lineRule="auto"/>
        <w:ind w:left="360"/>
        <w:rPr>
          <w:rFonts w:cs="Arial"/>
        </w:rPr>
      </w:pPr>
    </w:p>
    <w:p w14:paraId="17DE4B3D" w14:textId="77777777" w:rsidR="00023210" w:rsidRPr="00023210" w:rsidRDefault="006D4C75" w:rsidP="00023210">
      <w:pPr>
        <w:pStyle w:val="ListParagraph"/>
        <w:numPr>
          <w:ilvl w:val="0"/>
          <w:numId w:val="26"/>
        </w:numPr>
        <w:spacing w:after="0" w:line="240" w:lineRule="auto"/>
        <w:ind w:left="0"/>
        <w:rPr>
          <w:rFonts w:cs="Arial"/>
        </w:rPr>
      </w:pPr>
      <w:r w:rsidRPr="00023210">
        <w:rPr>
          <w:rFonts w:cs="Arial"/>
        </w:rPr>
        <w:t>Do you have any views on how the learning from Domestic Homicide Reviews could be shared at a national level to improve the response to domestic abuse?</w:t>
      </w:r>
    </w:p>
    <w:p w14:paraId="6D355B9E" w14:textId="77777777" w:rsidR="0004364E" w:rsidRDefault="0004364E" w:rsidP="00023210">
      <w:pPr>
        <w:spacing w:after="0" w:line="240" w:lineRule="auto"/>
        <w:ind w:left="360" w:hanging="360"/>
        <w:rPr>
          <w:rFonts w:cs="Arial"/>
          <w:b/>
        </w:rPr>
      </w:pPr>
    </w:p>
    <w:p w14:paraId="28636934" w14:textId="77777777" w:rsidR="00023210" w:rsidRPr="00023210" w:rsidRDefault="00023210" w:rsidP="00023210">
      <w:pPr>
        <w:spacing w:after="0" w:line="240" w:lineRule="auto"/>
        <w:ind w:left="360" w:hanging="360"/>
        <w:rPr>
          <w:rFonts w:cs="Arial"/>
          <w:b/>
        </w:rPr>
      </w:pPr>
      <w:r w:rsidRPr="00023210">
        <w:rPr>
          <w:rFonts w:cs="Arial"/>
          <w:b/>
        </w:rPr>
        <w:t>Implications for Wales</w:t>
      </w:r>
    </w:p>
    <w:p w14:paraId="7FA6FFBA" w14:textId="77777777" w:rsidR="00023210" w:rsidRPr="00023210" w:rsidRDefault="00023210" w:rsidP="00023210">
      <w:pPr>
        <w:spacing w:after="0" w:line="240" w:lineRule="auto"/>
        <w:ind w:left="360" w:hanging="360"/>
        <w:rPr>
          <w:rFonts w:cs="Arial"/>
        </w:rPr>
      </w:pPr>
    </w:p>
    <w:p w14:paraId="48142514" w14:textId="77777777" w:rsidR="00023210" w:rsidRPr="00023210" w:rsidRDefault="002816D9" w:rsidP="00023210">
      <w:pPr>
        <w:pStyle w:val="ListParagraph"/>
        <w:numPr>
          <w:ilvl w:val="0"/>
          <w:numId w:val="26"/>
        </w:numPr>
        <w:spacing w:after="0" w:line="240" w:lineRule="auto"/>
        <w:ind w:left="0"/>
        <w:rPr>
          <w:rFonts w:cs="Arial"/>
        </w:rPr>
      </w:pPr>
      <w:r w:rsidRPr="00023210">
        <w:rPr>
          <w:rFonts w:cs="Arial"/>
        </w:rPr>
        <w:t xml:space="preserve">The Domestic Abuse Bill </w:t>
      </w:r>
      <w:r w:rsidR="007F0339" w:rsidRPr="00023210">
        <w:rPr>
          <w:rFonts w:cs="Arial"/>
        </w:rPr>
        <w:t>applies to England and Wales, although the duty to cooperate applies only to</w:t>
      </w:r>
      <w:r w:rsidR="002710A9" w:rsidRPr="00023210">
        <w:rPr>
          <w:rFonts w:cs="Arial"/>
        </w:rPr>
        <w:t xml:space="preserve"> English councils. While</w:t>
      </w:r>
      <w:r w:rsidR="007F0339" w:rsidRPr="00023210">
        <w:rPr>
          <w:rFonts w:cs="Arial"/>
        </w:rPr>
        <w:t xml:space="preserve"> the</w:t>
      </w:r>
      <w:r w:rsidRPr="00023210">
        <w:rPr>
          <w:rFonts w:cs="Arial"/>
        </w:rPr>
        <w:t xml:space="preserve"> role of the Domestic Abuse Commissioner </w:t>
      </w:r>
      <w:r w:rsidRPr="00023210">
        <w:rPr>
          <w:rFonts w:cs="Arial"/>
        </w:rPr>
        <w:lastRenderedPageBreak/>
        <w:t>extend</w:t>
      </w:r>
      <w:r w:rsidR="007F0339" w:rsidRPr="00023210">
        <w:rPr>
          <w:rFonts w:cs="Arial"/>
        </w:rPr>
        <w:t>s</w:t>
      </w:r>
      <w:r w:rsidRPr="00023210">
        <w:rPr>
          <w:rFonts w:cs="Arial"/>
        </w:rPr>
        <w:t xml:space="preserve"> to Wales</w:t>
      </w:r>
      <w:r w:rsidR="007F0339" w:rsidRPr="00023210">
        <w:rPr>
          <w:rFonts w:cs="Arial"/>
        </w:rPr>
        <w:t>, the remit of the Commissioner’s work will cover areas that are both reserved and devolved; the Bill therefore contains a provision to prevent the Commissioner exercising her functions in relation to matters that are devolved in Wales.</w:t>
      </w:r>
    </w:p>
    <w:p w14:paraId="3308A539" w14:textId="77777777" w:rsidR="0004364E" w:rsidRDefault="0004364E" w:rsidP="00023210">
      <w:pPr>
        <w:spacing w:after="0" w:line="240" w:lineRule="auto"/>
        <w:ind w:left="360" w:hanging="360"/>
        <w:rPr>
          <w:rStyle w:val="Style6"/>
          <w:rFonts w:cs="Arial"/>
        </w:rPr>
      </w:pPr>
    </w:p>
    <w:p w14:paraId="1292F467" w14:textId="5026AB31" w:rsidR="00023210" w:rsidRPr="00023210" w:rsidRDefault="00023210" w:rsidP="00023210">
      <w:pPr>
        <w:spacing w:after="0" w:line="240" w:lineRule="auto"/>
        <w:ind w:left="360" w:hanging="360"/>
        <w:rPr>
          <w:rStyle w:val="Style6"/>
          <w:rFonts w:cs="Arial"/>
        </w:rPr>
      </w:pPr>
      <w:r w:rsidRPr="00023210">
        <w:rPr>
          <w:rStyle w:val="Style6"/>
          <w:rFonts w:cs="Arial"/>
        </w:rPr>
        <w:t>Financial Implications</w:t>
      </w:r>
    </w:p>
    <w:p w14:paraId="5B6A2825" w14:textId="77777777" w:rsidR="00023210" w:rsidRPr="00023210" w:rsidRDefault="00023210" w:rsidP="00023210">
      <w:pPr>
        <w:pStyle w:val="ListParagraph"/>
        <w:numPr>
          <w:ilvl w:val="0"/>
          <w:numId w:val="0"/>
        </w:numPr>
        <w:spacing w:after="0" w:line="240" w:lineRule="auto"/>
        <w:rPr>
          <w:rFonts w:cs="Arial"/>
        </w:rPr>
      </w:pPr>
    </w:p>
    <w:p w14:paraId="52BAB625" w14:textId="77777777" w:rsidR="00023210" w:rsidRPr="00023210" w:rsidRDefault="00AC2F24" w:rsidP="00023210">
      <w:pPr>
        <w:pStyle w:val="ListParagraph"/>
        <w:numPr>
          <w:ilvl w:val="0"/>
          <w:numId w:val="26"/>
        </w:numPr>
        <w:spacing w:after="0" w:line="240" w:lineRule="auto"/>
        <w:ind w:left="0"/>
        <w:rPr>
          <w:rStyle w:val="Title2"/>
          <w:rFonts w:cs="Arial"/>
          <w:b w:val="0"/>
          <w:sz w:val="22"/>
        </w:rPr>
      </w:pPr>
      <w:r w:rsidRPr="00023210">
        <w:rPr>
          <w:rStyle w:val="Title2"/>
          <w:rFonts w:cs="Arial"/>
          <w:b w:val="0"/>
          <w:sz w:val="22"/>
        </w:rPr>
        <w:t xml:space="preserve">All work can be carried out using existing LGA resources. </w:t>
      </w:r>
    </w:p>
    <w:p w14:paraId="41C6DDD2" w14:textId="77777777" w:rsidR="00023210" w:rsidRPr="00023210" w:rsidRDefault="00023210" w:rsidP="00023210">
      <w:pPr>
        <w:pStyle w:val="ListParagraph"/>
        <w:numPr>
          <w:ilvl w:val="0"/>
          <w:numId w:val="0"/>
        </w:numPr>
        <w:spacing w:after="0" w:line="240" w:lineRule="auto"/>
        <w:rPr>
          <w:rStyle w:val="Title2"/>
          <w:rFonts w:cs="Arial"/>
          <w:b w:val="0"/>
          <w:sz w:val="22"/>
        </w:rPr>
      </w:pPr>
    </w:p>
    <w:p w14:paraId="68536AC5" w14:textId="77777777" w:rsidR="00023210" w:rsidRPr="00023210" w:rsidRDefault="00023210" w:rsidP="00023210">
      <w:pPr>
        <w:spacing w:after="0" w:line="240" w:lineRule="auto"/>
        <w:rPr>
          <w:rStyle w:val="Style6"/>
          <w:rFonts w:cs="Arial"/>
        </w:rPr>
      </w:pPr>
      <w:r w:rsidRPr="00023210">
        <w:rPr>
          <w:rStyle w:val="Style6"/>
          <w:rFonts w:cs="Arial"/>
        </w:rPr>
        <w:t>Next steps</w:t>
      </w:r>
    </w:p>
    <w:p w14:paraId="05389FB4" w14:textId="77777777" w:rsidR="00023210" w:rsidRPr="00023210" w:rsidRDefault="00023210" w:rsidP="00023210">
      <w:pPr>
        <w:pStyle w:val="ListParagraph"/>
        <w:numPr>
          <w:ilvl w:val="0"/>
          <w:numId w:val="0"/>
        </w:numPr>
        <w:spacing w:after="0" w:line="240" w:lineRule="auto"/>
        <w:rPr>
          <w:rStyle w:val="Title2"/>
          <w:rFonts w:cs="Arial"/>
          <w:b w:val="0"/>
          <w:sz w:val="22"/>
        </w:rPr>
      </w:pPr>
    </w:p>
    <w:p w14:paraId="61DD7C4F" w14:textId="5FEA7CE9" w:rsidR="00762867" w:rsidRPr="00023210" w:rsidRDefault="005B4621" w:rsidP="00023210">
      <w:pPr>
        <w:pStyle w:val="ListParagraph"/>
        <w:numPr>
          <w:ilvl w:val="0"/>
          <w:numId w:val="26"/>
        </w:numPr>
        <w:spacing w:after="0" w:line="240" w:lineRule="auto"/>
        <w:ind w:left="0"/>
        <w:rPr>
          <w:rFonts w:cs="Arial"/>
        </w:rPr>
      </w:pPr>
      <w:r w:rsidRPr="00023210">
        <w:rPr>
          <w:rFonts w:cs="Arial"/>
        </w:rPr>
        <w:t>Officer</w:t>
      </w:r>
      <w:r w:rsidR="002710A9" w:rsidRPr="00023210">
        <w:rPr>
          <w:rFonts w:cs="Arial"/>
        </w:rPr>
        <w:t xml:space="preserve">s to note any feedback from </w:t>
      </w:r>
      <w:r w:rsidRPr="00023210">
        <w:rPr>
          <w:rFonts w:cs="Arial"/>
        </w:rPr>
        <w:t xml:space="preserve">Board Members and take forward any future work, as directed. </w:t>
      </w:r>
      <w:r w:rsidR="00762867" w:rsidRPr="00023210">
        <w:rPr>
          <w:rFonts w:cs="Arial"/>
        </w:rPr>
        <w:t xml:space="preserve"> </w:t>
      </w:r>
    </w:p>
    <w:sectPr w:rsidR="00762867" w:rsidRPr="0002321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023210" w:rsidRPr="00C803F3" w:rsidRDefault="00023210" w:rsidP="00C803F3">
      <w:r>
        <w:separator/>
      </w:r>
    </w:p>
  </w:endnote>
  <w:endnote w:type="continuationSeparator" w:id="0">
    <w:p w14:paraId="5837A1CE" w14:textId="77777777" w:rsidR="00023210" w:rsidRPr="00C803F3" w:rsidRDefault="0002321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 Std Me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FD737" w14:textId="77777777" w:rsidR="0004364E" w:rsidRDefault="0004364E" w:rsidP="0004364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67A0FCB2" w14:textId="77777777" w:rsidR="0004364E" w:rsidRDefault="0004364E" w:rsidP="0004364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023210" w:rsidRPr="00C803F3" w:rsidRDefault="00023210" w:rsidP="00C803F3">
      <w:r>
        <w:separator/>
      </w:r>
    </w:p>
  </w:footnote>
  <w:footnote w:type="continuationSeparator" w:id="0">
    <w:p w14:paraId="5837A1CC" w14:textId="77777777" w:rsidR="00023210" w:rsidRPr="00C803F3" w:rsidRDefault="00023210"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4F26" w14:textId="77777777" w:rsidR="00023210" w:rsidRDefault="00023210" w:rsidP="0002321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23210" w:rsidRPr="00C25CA7" w14:paraId="079373C8" w14:textId="77777777" w:rsidTr="00023210">
      <w:trPr>
        <w:trHeight w:val="416"/>
      </w:trPr>
      <w:tc>
        <w:tcPr>
          <w:tcW w:w="5812" w:type="dxa"/>
          <w:vMerge w:val="restart"/>
        </w:tcPr>
        <w:p w14:paraId="47554D7B" w14:textId="77777777" w:rsidR="00023210" w:rsidRPr="00C803F3" w:rsidRDefault="00023210" w:rsidP="00023210">
          <w:pPr>
            <w:tabs>
              <w:tab w:val="left" w:pos="3630"/>
              <w:tab w:val="left" w:pos="4215"/>
              <w:tab w:val="left" w:pos="4513"/>
            </w:tabs>
          </w:pPr>
          <w:r w:rsidRPr="00C803F3">
            <w:rPr>
              <w:noProof/>
              <w:lang w:eastAsia="en-GB"/>
            </w:rPr>
            <w:drawing>
              <wp:inline distT="0" distB="0" distL="0" distR="0" wp14:anchorId="01E20956" wp14:editId="578CEAD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r>
            <w:tab/>
          </w:r>
          <w:r>
            <w:tab/>
          </w:r>
        </w:p>
      </w:tc>
      <w:sdt>
        <w:sdtPr>
          <w:alias w:val="Board"/>
          <w:tag w:val="Board"/>
          <w:id w:val="416908834"/>
          <w:placeholder>
            <w:docPart w:val="369E3D436A0A4F4A9B8FB67843648C94"/>
          </w:placeholder>
        </w:sdtPr>
        <w:sdtEndPr/>
        <w:sdtContent>
          <w:tc>
            <w:tcPr>
              <w:tcW w:w="4106" w:type="dxa"/>
            </w:tcPr>
            <w:p w14:paraId="2E8A3802" w14:textId="77777777" w:rsidR="00023210" w:rsidRPr="00C803F3" w:rsidRDefault="00023210" w:rsidP="00023210">
              <w:pPr>
                <w:ind w:left="0" w:firstLine="0"/>
              </w:pPr>
              <w:r w:rsidRPr="00D35C4D">
                <w:rPr>
                  <w:b/>
                </w:rPr>
                <w:t>Safer and Stronger Communities Board</w:t>
              </w:r>
            </w:p>
          </w:tc>
        </w:sdtContent>
      </w:sdt>
    </w:tr>
    <w:tr w:rsidR="00023210" w14:paraId="7985DF3B" w14:textId="77777777" w:rsidTr="00023210">
      <w:trPr>
        <w:trHeight w:val="406"/>
      </w:trPr>
      <w:tc>
        <w:tcPr>
          <w:tcW w:w="5812" w:type="dxa"/>
          <w:vMerge/>
        </w:tcPr>
        <w:p w14:paraId="3ECD64F9" w14:textId="77777777" w:rsidR="00023210" w:rsidRPr="00A627DD" w:rsidRDefault="00023210" w:rsidP="00023210"/>
      </w:tc>
      <w:tc>
        <w:tcPr>
          <w:tcW w:w="4106" w:type="dxa"/>
        </w:tcPr>
        <w:sdt>
          <w:sdtPr>
            <w:alias w:val="Date"/>
            <w:tag w:val="Date"/>
            <w:id w:val="-488943452"/>
            <w:placeholder>
              <w:docPart w:val="72CE9F83B0C040C7876E19A160ABA6A3"/>
            </w:placeholder>
            <w:date w:fullDate="2019-11-12T00:00:00Z">
              <w:dateFormat w:val="dd MMMM yyyy"/>
              <w:lid w:val="en-GB"/>
              <w:storeMappedDataAs w:val="dateTime"/>
              <w:calendar w:val="gregorian"/>
            </w:date>
          </w:sdtPr>
          <w:sdtEndPr/>
          <w:sdtContent>
            <w:p w14:paraId="68A76977" w14:textId="77777777" w:rsidR="00023210" w:rsidRPr="00C803F3" w:rsidRDefault="00023210" w:rsidP="00023210">
              <w:r>
                <w:t>12 November 2019</w:t>
              </w:r>
            </w:p>
          </w:sdtContent>
        </w:sdt>
      </w:tc>
    </w:tr>
    <w:tr w:rsidR="00023210" w:rsidRPr="00C25CA7" w14:paraId="51BBFE09" w14:textId="77777777" w:rsidTr="00023210">
      <w:trPr>
        <w:trHeight w:val="89"/>
      </w:trPr>
      <w:tc>
        <w:tcPr>
          <w:tcW w:w="5812" w:type="dxa"/>
          <w:vMerge/>
        </w:tcPr>
        <w:p w14:paraId="1FD1D4F2" w14:textId="77777777" w:rsidR="00023210" w:rsidRPr="00A627DD" w:rsidRDefault="00023210" w:rsidP="00023210"/>
      </w:tc>
      <w:tc>
        <w:tcPr>
          <w:tcW w:w="4106" w:type="dxa"/>
        </w:tcPr>
        <w:p w14:paraId="4FE2FACA" w14:textId="77777777" w:rsidR="00023210" w:rsidRPr="00C803F3" w:rsidRDefault="00023210" w:rsidP="00023210"/>
      </w:tc>
    </w:tr>
  </w:tbl>
  <w:p w14:paraId="340D7344" w14:textId="77777777" w:rsidR="00023210" w:rsidRDefault="00023210" w:rsidP="00023210">
    <w:pPr>
      <w:pStyle w:val="Header"/>
    </w:pPr>
  </w:p>
  <w:p w14:paraId="030BC2EF" w14:textId="77777777" w:rsidR="00023210" w:rsidRDefault="00023210" w:rsidP="00023210">
    <w:pPr>
      <w:pStyle w:val="Header"/>
    </w:pPr>
    <w:r>
      <w:t>Company Number 11177145</w:t>
    </w:r>
  </w:p>
  <w:p w14:paraId="5837A1D9" w14:textId="77777777" w:rsidR="00023210" w:rsidRPr="00023210" w:rsidRDefault="00023210" w:rsidP="00023210">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5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002DC"/>
    <w:multiLevelType w:val="hybridMultilevel"/>
    <w:tmpl w:val="C8FE2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36340"/>
    <w:multiLevelType w:val="hybridMultilevel"/>
    <w:tmpl w:val="995E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715CA"/>
    <w:multiLevelType w:val="hybridMultilevel"/>
    <w:tmpl w:val="575E2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8685F"/>
    <w:multiLevelType w:val="hybridMultilevel"/>
    <w:tmpl w:val="B704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23DAA"/>
    <w:multiLevelType w:val="hybridMultilevel"/>
    <w:tmpl w:val="DFB0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93E42"/>
    <w:multiLevelType w:val="hybridMultilevel"/>
    <w:tmpl w:val="4DDA0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37D29"/>
    <w:multiLevelType w:val="hybridMultilevel"/>
    <w:tmpl w:val="9D3E01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8F7CB8"/>
    <w:multiLevelType w:val="hybridMultilevel"/>
    <w:tmpl w:val="F4DA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E5AD4"/>
    <w:multiLevelType w:val="hybridMultilevel"/>
    <w:tmpl w:val="839C7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E55412"/>
    <w:multiLevelType w:val="hybridMultilevel"/>
    <w:tmpl w:val="F63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BF12E2"/>
    <w:multiLevelType w:val="hybridMultilevel"/>
    <w:tmpl w:val="5300BAD6"/>
    <w:lvl w:ilvl="0" w:tplc="2BC2FCEC">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0867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5709E"/>
    <w:multiLevelType w:val="hybridMultilevel"/>
    <w:tmpl w:val="5F769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1E2A89"/>
    <w:multiLevelType w:val="hybridMultilevel"/>
    <w:tmpl w:val="2D5C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94349"/>
    <w:multiLevelType w:val="hybridMultilevel"/>
    <w:tmpl w:val="F5125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8D61E1"/>
    <w:multiLevelType w:val="multilevel"/>
    <w:tmpl w:val="68805F2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BE803C2"/>
    <w:multiLevelType w:val="hybridMultilevel"/>
    <w:tmpl w:val="C226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A31FE"/>
    <w:multiLevelType w:val="hybridMultilevel"/>
    <w:tmpl w:val="249CE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4F00A6"/>
    <w:multiLevelType w:val="hybridMultilevel"/>
    <w:tmpl w:val="0B2E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77795"/>
    <w:multiLevelType w:val="hybridMultilevel"/>
    <w:tmpl w:val="DAFA6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CB6152"/>
    <w:multiLevelType w:val="hybridMultilevel"/>
    <w:tmpl w:val="7F345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B44D26"/>
    <w:multiLevelType w:val="hybridMultilevel"/>
    <w:tmpl w:val="087CD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2803E4"/>
    <w:multiLevelType w:val="hybridMultilevel"/>
    <w:tmpl w:val="F496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40D75"/>
    <w:multiLevelType w:val="hybridMultilevel"/>
    <w:tmpl w:val="FDEA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E4889"/>
    <w:multiLevelType w:val="multilevel"/>
    <w:tmpl w:val="3EDC0F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8" w15:restartNumberingAfterBreak="0">
    <w:nsid w:val="62791157"/>
    <w:multiLevelType w:val="hybridMultilevel"/>
    <w:tmpl w:val="AF2CAF7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6CA320D"/>
    <w:multiLevelType w:val="hybridMultilevel"/>
    <w:tmpl w:val="9BA2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537C3"/>
    <w:multiLevelType w:val="hybridMultilevel"/>
    <w:tmpl w:val="D0D4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8A53E9"/>
    <w:multiLevelType w:val="hybridMultilevel"/>
    <w:tmpl w:val="00760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DB053A"/>
    <w:multiLevelType w:val="multilevel"/>
    <w:tmpl w:val="621A1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5D7660"/>
    <w:multiLevelType w:val="hybridMultilevel"/>
    <w:tmpl w:val="3044F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553759"/>
    <w:multiLevelType w:val="multilevel"/>
    <w:tmpl w:val="1B421AC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1"/>
  </w:num>
  <w:num w:numId="3">
    <w:abstractNumId w:val="16"/>
  </w:num>
  <w:num w:numId="4">
    <w:abstractNumId w:val="2"/>
  </w:num>
  <w:num w:numId="5">
    <w:abstractNumId w:val="29"/>
  </w:num>
  <w:num w:numId="6">
    <w:abstractNumId w:val="4"/>
  </w:num>
  <w:num w:numId="7">
    <w:abstractNumId w:val="21"/>
  </w:num>
  <w:num w:numId="8">
    <w:abstractNumId w:val="5"/>
  </w:num>
  <w:num w:numId="9">
    <w:abstractNumId w:val="20"/>
  </w:num>
  <w:num w:numId="10">
    <w:abstractNumId w:val="10"/>
  </w:num>
  <w:num w:numId="11">
    <w:abstractNumId w:val="26"/>
  </w:num>
  <w:num w:numId="12">
    <w:abstractNumId w:val="30"/>
  </w:num>
  <w:num w:numId="13">
    <w:abstractNumId w:val="25"/>
  </w:num>
  <w:num w:numId="14">
    <w:abstractNumId w:val="34"/>
  </w:num>
  <w:num w:numId="15">
    <w:abstractNumId w:val="18"/>
  </w:num>
  <w:num w:numId="16">
    <w:abstractNumId w:val="22"/>
  </w:num>
  <w:num w:numId="17">
    <w:abstractNumId w:val="3"/>
  </w:num>
  <w:num w:numId="18">
    <w:abstractNumId w:val="24"/>
  </w:num>
  <w:num w:numId="19">
    <w:abstractNumId w:val="6"/>
  </w:num>
  <w:num w:numId="20">
    <w:abstractNumId w:val="7"/>
  </w:num>
  <w:num w:numId="21">
    <w:abstractNumId w:val="9"/>
  </w:num>
  <w:num w:numId="22">
    <w:abstractNumId w:val="31"/>
  </w:num>
  <w:num w:numId="23">
    <w:abstractNumId w:val="33"/>
  </w:num>
  <w:num w:numId="24">
    <w:abstractNumId w:val="23"/>
  </w:num>
  <w:num w:numId="25">
    <w:abstractNumId w:val="8"/>
  </w:num>
  <w:num w:numId="26">
    <w:abstractNumId w:val="13"/>
  </w:num>
  <w:num w:numId="27">
    <w:abstractNumId w:val="17"/>
  </w:num>
  <w:num w:numId="28">
    <w:abstractNumId w:val="1"/>
  </w:num>
  <w:num w:numId="29">
    <w:abstractNumId w:val="28"/>
  </w:num>
  <w:num w:numId="30">
    <w:abstractNumId w:val="19"/>
  </w:num>
  <w:num w:numId="31">
    <w:abstractNumId w:val="27"/>
  </w:num>
  <w:num w:numId="32">
    <w:abstractNumId w:val="15"/>
  </w:num>
  <w:num w:numId="33">
    <w:abstractNumId w:val="14"/>
  </w:num>
  <w:num w:numId="34">
    <w:abstractNumId w:val="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17755"/>
    <w:rsid w:val="00023210"/>
    <w:rsid w:val="0004364E"/>
    <w:rsid w:val="000570DD"/>
    <w:rsid w:val="00076512"/>
    <w:rsid w:val="000C6B41"/>
    <w:rsid w:val="000F44AB"/>
    <w:rsid w:val="000F69FB"/>
    <w:rsid w:val="000F7602"/>
    <w:rsid w:val="001A3BFE"/>
    <w:rsid w:val="001A4777"/>
    <w:rsid w:val="001B36CE"/>
    <w:rsid w:val="001C4F2E"/>
    <w:rsid w:val="001D16C8"/>
    <w:rsid w:val="001E3A9C"/>
    <w:rsid w:val="00204847"/>
    <w:rsid w:val="00250F1F"/>
    <w:rsid w:val="002539E9"/>
    <w:rsid w:val="002710A9"/>
    <w:rsid w:val="002816D9"/>
    <w:rsid w:val="00281B37"/>
    <w:rsid w:val="00284561"/>
    <w:rsid w:val="002A2DE4"/>
    <w:rsid w:val="002B0D42"/>
    <w:rsid w:val="002D2EE9"/>
    <w:rsid w:val="002E6938"/>
    <w:rsid w:val="00301A51"/>
    <w:rsid w:val="00344597"/>
    <w:rsid w:val="00351978"/>
    <w:rsid w:val="00370368"/>
    <w:rsid w:val="003D389D"/>
    <w:rsid w:val="003E1BDE"/>
    <w:rsid w:val="004018D2"/>
    <w:rsid w:val="00410160"/>
    <w:rsid w:val="0041258A"/>
    <w:rsid w:val="0041412A"/>
    <w:rsid w:val="004412C8"/>
    <w:rsid w:val="00456D66"/>
    <w:rsid w:val="004620C1"/>
    <w:rsid w:val="00476EB1"/>
    <w:rsid w:val="004822B7"/>
    <w:rsid w:val="00490CE7"/>
    <w:rsid w:val="004A2B8F"/>
    <w:rsid w:val="004D430E"/>
    <w:rsid w:val="004D75D2"/>
    <w:rsid w:val="004E7649"/>
    <w:rsid w:val="004F2B51"/>
    <w:rsid w:val="00551CC1"/>
    <w:rsid w:val="00551D10"/>
    <w:rsid w:val="00552F7E"/>
    <w:rsid w:val="005B4621"/>
    <w:rsid w:val="005C2BEB"/>
    <w:rsid w:val="005F0C4C"/>
    <w:rsid w:val="005F280C"/>
    <w:rsid w:val="005F4F6E"/>
    <w:rsid w:val="006606DE"/>
    <w:rsid w:val="006C34EA"/>
    <w:rsid w:val="006D4C75"/>
    <w:rsid w:val="006E5A98"/>
    <w:rsid w:val="0070275D"/>
    <w:rsid w:val="007030A9"/>
    <w:rsid w:val="00712C86"/>
    <w:rsid w:val="00715BAE"/>
    <w:rsid w:val="007622BA"/>
    <w:rsid w:val="00762867"/>
    <w:rsid w:val="00765E42"/>
    <w:rsid w:val="007675A6"/>
    <w:rsid w:val="00787EF3"/>
    <w:rsid w:val="00795C95"/>
    <w:rsid w:val="007A4EDE"/>
    <w:rsid w:val="007F0339"/>
    <w:rsid w:val="00801F48"/>
    <w:rsid w:val="0080661C"/>
    <w:rsid w:val="0080733A"/>
    <w:rsid w:val="00881897"/>
    <w:rsid w:val="00885D77"/>
    <w:rsid w:val="00891AE9"/>
    <w:rsid w:val="008C5341"/>
    <w:rsid w:val="008E31D7"/>
    <w:rsid w:val="008E33E8"/>
    <w:rsid w:val="00906A2D"/>
    <w:rsid w:val="009147BC"/>
    <w:rsid w:val="009601BF"/>
    <w:rsid w:val="00984B2B"/>
    <w:rsid w:val="009878BA"/>
    <w:rsid w:val="009B1AA8"/>
    <w:rsid w:val="009B6F95"/>
    <w:rsid w:val="009D7E80"/>
    <w:rsid w:val="009E3A74"/>
    <w:rsid w:val="00A03CE6"/>
    <w:rsid w:val="00A0661D"/>
    <w:rsid w:val="00A13B05"/>
    <w:rsid w:val="00A17E9B"/>
    <w:rsid w:val="00A818D0"/>
    <w:rsid w:val="00A9004A"/>
    <w:rsid w:val="00AC2F24"/>
    <w:rsid w:val="00AD17C3"/>
    <w:rsid w:val="00AD714E"/>
    <w:rsid w:val="00B13AC8"/>
    <w:rsid w:val="00B22842"/>
    <w:rsid w:val="00B3520C"/>
    <w:rsid w:val="00B72458"/>
    <w:rsid w:val="00B77E67"/>
    <w:rsid w:val="00B84F31"/>
    <w:rsid w:val="00BB0EAF"/>
    <w:rsid w:val="00BC5495"/>
    <w:rsid w:val="00BC7842"/>
    <w:rsid w:val="00BD6B19"/>
    <w:rsid w:val="00C005A1"/>
    <w:rsid w:val="00C11BEC"/>
    <w:rsid w:val="00C17B00"/>
    <w:rsid w:val="00C22F70"/>
    <w:rsid w:val="00C369A3"/>
    <w:rsid w:val="00C7271A"/>
    <w:rsid w:val="00C803F3"/>
    <w:rsid w:val="00CA0653"/>
    <w:rsid w:val="00CD6553"/>
    <w:rsid w:val="00D44680"/>
    <w:rsid w:val="00D45B4D"/>
    <w:rsid w:val="00D4777A"/>
    <w:rsid w:val="00D61A1C"/>
    <w:rsid w:val="00D6382C"/>
    <w:rsid w:val="00D93C27"/>
    <w:rsid w:val="00DA7394"/>
    <w:rsid w:val="00DB3DB1"/>
    <w:rsid w:val="00DD2315"/>
    <w:rsid w:val="00E46DD7"/>
    <w:rsid w:val="00E61E55"/>
    <w:rsid w:val="00E75B97"/>
    <w:rsid w:val="00E8670E"/>
    <w:rsid w:val="00E92B27"/>
    <w:rsid w:val="00EF20DC"/>
    <w:rsid w:val="00F514D6"/>
    <w:rsid w:val="00F83689"/>
    <w:rsid w:val="00F83A6F"/>
    <w:rsid w:val="00FC3E88"/>
    <w:rsid w:val="00FF3F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6382C"/>
    <w:pPr>
      <w:ind w:left="0" w:firstLine="0"/>
      <w:jc w:val="both"/>
    </w:pPr>
  </w:style>
  <w:style w:type="character" w:customStyle="1" w:styleId="Title3Char">
    <w:name w:val="Title 3 Char"/>
    <w:basedOn w:val="DefaultParagraphFont"/>
    <w:link w:val="Title3"/>
    <w:rsid w:val="00D6382C"/>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551CC1"/>
    <w:pPr>
      <w:spacing w:after="0" w:line="280" w:lineRule="exact"/>
      <w:ind w:left="0" w:firstLine="0"/>
    </w:pPr>
    <w:rPr>
      <w:rFonts w:ascii="Frutiger 45 Light" w:eastAsia="Times New Roman" w:hAnsi="Frutiger 45 Light" w:cs="Times New Roman"/>
      <w:szCs w:val="20"/>
      <w:lang w:eastAsia="en-GB"/>
    </w:rPr>
  </w:style>
  <w:style w:type="paragraph" w:styleId="NoSpacing">
    <w:name w:val="No Spacing"/>
    <w:uiPriority w:val="1"/>
    <w:qFormat/>
    <w:rsid w:val="00DB3DB1"/>
    <w:pPr>
      <w:spacing w:after="0" w:line="240" w:lineRule="auto"/>
      <w:ind w:left="357" w:hanging="357"/>
    </w:pPr>
    <w:rPr>
      <w:rFonts w:ascii="Arial" w:eastAsiaTheme="minorHAnsi" w:hAnsi="Arial"/>
      <w:lang w:eastAsia="en-US"/>
    </w:rPr>
  </w:style>
  <w:style w:type="character" w:styleId="Hyperlink">
    <w:name w:val="Hyperlink"/>
    <w:basedOn w:val="DefaultParagraphFont"/>
    <w:uiPriority w:val="99"/>
    <w:unhideWhenUsed/>
    <w:rsid w:val="00E75B97"/>
    <w:rPr>
      <w:color w:val="0563C1" w:themeColor="hyperlink"/>
      <w:u w:val="single"/>
    </w:rPr>
  </w:style>
  <w:style w:type="character" w:styleId="FollowedHyperlink">
    <w:name w:val="FollowedHyperlink"/>
    <w:basedOn w:val="DefaultParagraphFont"/>
    <w:uiPriority w:val="99"/>
    <w:semiHidden/>
    <w:unhideWhenUsed/>
    <w:rsid w:val="00344597"/>
    <w:rPr>
      <w:color w:val="954F72" w:themeColor="followedHyperlink"/>
      <w:u w:val="single"/>
    </w:rPr>
  </w:style>
  <w:style w:type="character" w:styleId="CommentReference">
    <w:name w:val="annotation reference"/>
    <w:basedOn w:val="DefaultParagraphFont"/>
    <w:uiPriority w:val="99"/>
    <w:semiHidden/>
    <w:unhideWhenUsed/>
    <w:rsid w:val="00250F1F"/>
    <w:rPr>
      <w:sz w:val="16"/>
      <w:szCs w:val="16"/>
    </w:rPr>
  </w:style>
  <w:style w:type="paragraph" w:styleId="CommentText">
    <w:name w:val="annotation text"/>
    <w:basedOn w:val="Normal"/>
    <w:link w:val="CommentTextChar"/>
    <w:uiPriority w:val="99"/>
    <w:semiHidden/>
    <w:unhideWhenUsed/>
    <w:rsid w:val="00250F1F"/>
    <w:pPr>
      <w:spacing w:line="240" w:lineRule="auto"/>
    </w:pPr>
    <w:rPr>
      <w:sz w:val="20"/>
      <w:szCs w:val="20"/>
    </w:rPr>
  </w:style>
  <w:style w:type="character" w:customStyle="1" w:styleId="CommentTextChar">
    <w:name w:val="Comment Text Char"/>
    <w:basedOn w:val="DefaultParagraphFont"/>
    <w:link w:val="CommentText"/>
    <w:uiPriority w:val="99"/>
    <w:semiHidden/>
    <w:rsid w:val="00250F1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50F1F"/>
    <w:rPr>
      <w:b/>
      <w:bCs/>
    </w:rPr>
  </w:style>
  <w:style w:type="character" w:customStyle="1" w:styleId="CommentSubjectChar">
    <w:name w:val="Comment Subject Char"/>
    <w:basedOn w:val="CommentTextChar"/>
    <w:link w:val="CommentSubject"/>
    <w:uiPriority w:val="99"/>
    <w:semiHidden/>
    <w:rsid w:val="00250F1F"/>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250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1F"/>
    <w:rPr>
      <w:rFonts w:ascii="Segoe UI" w:eastAsiaTheme="minorHAnsi" w:hAnsi="Segoe UI" w:cs="Segoe UI"/>
      <w:sz w:val="18"/>
      <w:szCs w:val="18"/>
      <w:lang w:eastAsia="en-US"/>
    </w:rPr>
  </w:style>
  <w:style w:type="character" w:styleId="Strong">
    <w:name w:val="Strong"/>
    <w:basedOn w:val="DefaultParagraphFont"/>
    <w:uiPriority w:val="22"/>
    <w:qFormat/>
    <w:rsid w:val="00F83689"/>
    <w:rPr>
      <w:b/>
      <w:bCs/>
    </w:rPr>
  </w:style>
  <w:style w:type="paragraph" w:styleId="NormalWeb">
    <w:name w:val="Normal (Web)"/>
    <w:basedOn w:val="Normal"/>
    <w:uiPriority w:val="99"/>
    <w:unhideWhenUsed/>
    <w:rsid w:val="00B13AC8"/>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FootnoteText">
    <w:name w:val="footnote text"/>
    <w:basedOn w:val="Normal"/>
    <w:link w:val="FootnoteTextChar"/>
    <w:uiPriority w:val="99"/>
    <w:rsid w:val="00C17B00"/>
    <w:pPr>
      <w:overflowPunct w:val="0"/>
      <w:autoSpaceDE w:val="0"/>
      <w:autoSpaceDN w:val="0"/>
      <w:adjustRightInd w:val="0"/>
      <w:spacing w:after="0" w:line="240" w:lineRule="auto"/>
      <w:ind w:left="0" w:firstLine="0"/>
      <w:textAlignment w:val="baseline"/>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uiPriority w:val="99"/>
    <w:rsid w:val="00C17B00"/>
    <w:rPr>
      <w:rFonts w:ascii="Frutiger 45 Light" w:eastAsia="Times New Roman" w:hAnsi="Frutiger 45 Light" w:cs="Times New Roman"/>
      <w:sz w:val="20"/>
      <w:szCs w:val="20"/>
      <w:lang w:eastAsia="en-US"/>
    </w:rPr>
  </w:style>
  <w:style w:type="paragraph" w:styleId="EndnoteText">
    <w:name w:val="endnote text"/>
    <w:basedOn w:val="Normal"/>
    <w:link w:val="EndnoteTextChar"/>
    <w:unhideWhenUsed/>
    <w:rsid w:val="004D75D2"/>
    <w:pPr>
      <w:spacing w:after="0" w:line="240" w:lineRule="auto"/>
      <w:ind w:left="0" w:firstLine="0"/>
    </w:pPr>
    <w:rPr>
      <w:rFonts w:asciiTheme="minorHAnsi" w:hAnsiTheme="minorHAnsi"/>
      <w:sz w:val="20"/>
      <w:szCs w:val="20"/>
    </w:rPr>
  </w:style>
  <w:style w:type="character" w:customStyle="1" w:styleId="EndnoteTextChar">
    <w:name w:val="Endnote Text Char"/>
    <w:basedOn w:val="DefaultParagraphFont"/>
    <w:link w:val="EndnoteText"/>
    <w:rsid w:val="004D75D2"/>
    <w:rPr>
      <w:rFonts w:eastAsiaTheme="minorHAnsi"/>
      <w:sz w:val="20"/>
      <w:szCs w:val="20"/>
      <w:lang w:eastAsia="en-US"/>
    </w:rPr>
  </w:style>
  <w:style w:type="character" w:styleId="EndnoteReference">
    <w:name w:val="endnote reference"/>
    <w:basedOn w:val="DefaultParagraphFont"/>
    <w:unhideWhenUsed/>
    <w:rsid w:val="004D75D2"/>
    <w:rPr>
      <w:vertAlign w:val="superscript"/>
    </w:rPr>
  </w:style>
  <w:style w:type="paragraph" w:customStyle="1" w:styleId="Default">
    <w:name w:val="Default"/>
    <w:basedOn w:val="Normal"/>
    <w:rsid w:val="004D75D2"/>
    <w:pPr>
      <w:autoSpaceDE w:val="0"/>
      <w:autoSpaceDN w:val="0"/>
      <w:spacing w:after="0" w:line="240" w:lineRule="auto"/>
      <w:ind w:left="0" w:firstLine="0"/>
    </w:pPr>
    <w:rPr>
      <w:rFonts w:ascii="HelveticaNeueLT Std Med" w:hAnsi="HelveticaNeueLT Std Med" w:cs="Times New Roman"/>
      <w:color w:val="000000"/>
      <w:sz w:val="24"/>
      <w:szCs w:val="24"/>
    </w:rPr>
  </w:style>
  <w:style w:type="character" w:customStyle="1" w:styleId="apple-converted-space">
    <w:name w:val="apple-converted-space"/>
    <w:basedOn w:val="DefaultParagraphFont"/>
    <w:rsid w:val="004D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ta.parliament.uk/writtenevidence/committeeevidence.svc/evidencedocument/draft-domestic-abuse-bill-committee/draft-domestic-abuse-bill/oral/102374.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data.parliament.uk/writtenevidence/committeeevidence.svc/evidencedocument/home-affairs-committee/domestic-abuse/oral/86887.pdf" TargetMode="External"/><Relationship Id="rId17" Type="http://schemas.openxmlformats.org/officeDocument/2006/relationships/hyperlink" Target="https://hansard.parliament.uk/commons/2019-10-29/debates/497ca388-df82-438d-bc93-1d8872352ed1/DomesticAbuseBill(FirstSitting)" TargetMode="External"/><Relationship Id="rId2" Type="http://schemas.openxmlformats.org/officeDocument/2006/relationships/customXml" Target="../customXml/item2.xml"/><Relationship Id="rId16" Type="http://schemas.openxmlformats.org/officeDocument/2006/relationships/hyperlink" Target="https://www.gov.uk/government/news/uks-first-domestic-abuse-commissioner-announced-as-government-pledges-to-tackle-cri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lga-response-domestic-abuse-bill-consultation-31-may-2018" TargetMode="External"/><Relationship Id="rId5" Type="http://schemas.openxmlformats.org/officeDocument/2006/relationships/numbering" Target="numbering.xml"/><Relationship Id="rId15" Type="http://schemas.openxmlformats.org/officeDocument/2006/relationships/hyperlink" Target="https://www.local.gov.uk/sites/default/files/documents/LGA%20response%20-%20MHCLG%20DA%20consultation%20%20-%20FINAL.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blications.parliament.uk/pa/bills/cbill/2019-2020/0002/en/20002en.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369E3D436A0A4F4A9B8FB67843648C94"/>
        <w:category>
          <w:name w:val="General"/>
          <w:gallery w:val="placeholder"/>
        </w:category>
        <w:types>
          <w:type w:val="bbPlcHdr"/>
        </w:types>
        <w:behaviors>
          <w:behavior w:val="content"/>
        </w:behaviors>
        <w:guid w:val="{B73CFCE9-BBEB-48A6-A531-C2A4D90717FF}"/>
      </w:docPartPr>
      <w:docPartBody>
        <w:p w:rsidR="00F3614B" w:rsidRDefault="00F3614B" w:rsidP="00F3614B">
          <w:pPr>
            <w:pStyle w:val="369E3D436A0A4F4A9B8FB67843648C94"/>
          </w:pPr>
          <w:r w:rsidRPr="00FB1144">
            <w:rPr>
              <w:rStyle w:val="PlaceholderText"/>
            </w:rPr>
            <w:t>Click here to enter text.</w:t>
          </w:r>
        </w:p>
      </w:docPartBody>
    </w:docPart>
    <w:docPart>
      <w:docPartPr>
        <w:name w:val="72CE9F83B0C040C7876E19A160ABA6A3"/>
        <w:category>
          <w:name w:val="General"/>
          <w:gallery w:val="placeholder"/>
        </w:category>
        <w:types>
          <w:type w:val="bbPlcHdr"/>
        </w:types>
        <w:behaviors>
          <w:behavior w:val="content"/>
        </w:behaviors>
        <w:guid w:val="{82A14DC1-C5EB-41F1-A7C6-312A2476D7E8}"/>
      </w:docPartPr>
      <w:docPartBody>
        <w:p w:rsidR="00F3614B" w:rsidRDefault="00F3614B" w:rsidP="00F3614B">
          <w:pPr>
            <w:pStyle w:val="72CE9F83B0C040C7876E19A160ABA6A3"/>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 Std Me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03BC3"/>
    <w:rsid w:val="0009611A"/>
    <w:rsid w:val="00135856"/>
    <w:rsid w:val="00194FD1"/>
    <w:rsid w:val="001C79DF"/>
    <w:rsid w:val="002C2783"/>
    <w:rsid w:val="002F1F5C"/>
    <w:rsid w:val="004E2C7C"/>
    <w:rsid w:val="00604A54"/>
    <w:rsid w:val="00870A1C"/>
    <w:rsid w:val="00A37316"/>
    <w:rsid w:val="00B710F9"/>
    <w:rsid w:val="00EE1FE1"/>
    <w:rsid w:val="00F3614B"/>
    <w:rsid w:val="00F51E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14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5DEE98EB2AD455C8DEE8B15CB00FE21">
    <w:name w:val="65DEE98EB2AD455C8DEE8B15CB00FE21"/>
    <w:rsid w:val="00A37316"/>
    <w:rPr>
      <w:lang w:eastAsia="en-GB"/>
    </w:rPr>
  </w:style>
  <w:style w:type="paragraph" w:customStyle="1" w:styleId="09FE6703F28C49A3A8735C90E0F21E8A">
    <w:name w:val="09FE6703F28C49A3A8735C90E0F21E8A"/>
    <w:rsid w:val="00A37316"/>
    <w:rPr>
      <w:lang w:eastAsia="en-GB"/>
    </w:rPr>
  </w:style>
  <w:style w:type="paragraph" w:customStyle="1" w:styleId="369E3D436A0A4F4A9B8FB67843648C94">
    <w:name w:val="369E3D436A0A4F4A9B8FB67843648C94"/>
    <w:rsid w:val="00F3614B"/>
    <w:rPr>
      <w:lang w:eastAsia="en-GB"/>
    </w:rPr>
  </w:style>
  <w:style w:type="paragraph" w:customStyle="1" w:styleId="72CE9F83B0C040C7876E19A160ABA6A3">
    <w:name w:val="72CE9F83B0C040C7876E19A160ABA6A3"/>
    <w:rsid w:val="00F3614B"/>
    <w:rPr>
      <w:lang w:eastAsia="en-GB"/>
    </w:rPr>
  </w:style>
  <w:style w:type="paragraph" w:customStyle="1" w:styleId="E4F626DF03964BC0A49D93830620A5B6">
    <w:name w:val="E4F626DF03964BC0A49D93830620A5B6"/>
    <w:rsid w:val="00F3614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Benn Cain</DisplayName>
        <AccountId>53</AccountId>
        <AccountType/>
      </UserInfo>
      <UserInfo>
        <DisplayName>Rachel Phelps</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4" ma:contentTypeDescription="Create a new document." ma:contentTypeScope="" ma:versionID="6607e0823a252084013bc1d2068539ec">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6dc19f9e0fbdfac3348b77a8e9fb3d48"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260551db-00be-4bbc-8c7a-03e783dddd12"/>
    <ds:schemaRef ds:uri="http://purl.org/dc/dcmitype/"/>
    <ds:schemaRef ds:uri="http://schemas.microsoft.com/office/2006/metadata/properties"/>
    <ds:schemaRef ds:uri="8cab0a62-bbfb-41b4-8b29-d4257ef3f6f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C0D0B173-6643-4F9C-82C3-FF1BDBE44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43465-7056-4B57-8F91-01BBC22E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DD6AFD2B</Template>
  <TotalTime>13</TotalTime>
  <Pages>7</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5</cp:revision>
  <dcterms:created xsi:type="dcterms:W3CDTF">2019-11-05T11:36:00Z</dcterms:created>
  <dcterms:modified xsi:type="dcterms:W3CDTF">2019-11-05T15:27:00Z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